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046835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f82fad9e-4303-40e0-b615-d8bb07699b65" w:id="1"/>
      <w:r>
        <w:rPr>
          <w:rFonts w:ascii="Times New Roman" w:hAnsi="Times New Roman"/>
          <w:b/>
          <w:i w:val="false"/>
          <w:color w:val="000000"/>
          <w:sz w:val="28"/>
        </w:rPr>
        <w:t>Министерство образования, науки и молодёжной политики Краснодарского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11d21d1-8bec-4df3-85d2-f4d0bca3e7ae" w:id="2"/>
      <w:r>
        <w:rPr>
          <w:rFonts w:ascii="Times New Roman" w:hAnsi="Times New Roman"/>
          <w:b/>
          <w:i w:val="false"/>
          <w:color w:val="000000"/>
          <w:sz w:val="28"/>
        </w:rPr>
        <w:t>УПРАВЛЕНИЕ ОБРАЗОВАНИЯ АДМИНИСТРАЦИИ СЛАВЯНСКИЙ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СОШ №43</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Гребинюк Л.А.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Майборода Э.А.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СОШ № 43</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Рубайло О.Ф.</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2732318)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f40cabc-1e83-4907-ad8f-f4ef8375b8cd" w:id="3"/>
      <w:r>
        <w:rPr>
          <w:rFonts w:ascii="Times New Roman" w:hAnsi="Times New Roman"/>
          <w:b/>
          <w:i w:val="false"/>
          <w:color w:val="000000"/>
          <w:sz w:val="28"/>
        </w:rPr>
        <w:t>хутор Бараниковский</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2023-2024</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0468352" w:id="5"/>
    <w:p>
      <w:pPr>
        <w:sectPr>
          <w:pgSz w:w="11906" w:h="16383" w:orient="portrait"/>
        </w:sectPr>
      </w:pPr>
    </w:p>
    <w:bookmarkEnd w:id="5"/>
    <w:bookmarkEnd w:id="0"/>
    <w:bookmarkStart w:name="block-20468353"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20468353" w:id="8"/>
    <w:p>
      <w:pPr>
        <w:sectPr>
          <w:pgSz w:w="11906" w:h="16383" w:orient="portrait"/>
        </w:sectPr>
      </w:pPr>
    </w:p>
    <w:bookmarkEnd w:id="8"/>
    <w:bookmarkEnd w:id="6"/>
    <w:bookmarkStart w:name="block-20468351"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fea8cf03-c8e1-4ed3-94a3-40e6561a8359" w:id="12"/>
      <w:r>
        <w:rPr>
          <w:rFonts w:ascii="Times New Roman" w:hAnsi="Times New Roman"/>
          <w:b w:val="false"/>
          <w:i w:val="false"/>
          <w:color w:val="000000"/>
          <w:sz w:val="28"/>
        </w:rPr>
        <w:t>и другие (по выбору).</w:t>
      </w:r>
      <w:bookmarkEnd w:id="1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fce98a40-ae0b-4d2c-875d-505cf2d5a21d" w:id="13"/>
      <w:r>
        <w:rPr>
          <w:rFonts w:ascii="Times New Roman" w:hAnsi="Times New Roman"/>
          <w:b w:val="false"/>
          <w:i w:val="false"/>
          <w:color w:val="000000"/>
          <w:sz w:val="28"/>
        </w:rPr>
        <w:t>и другие.</w:t>
      </w:r>
      <w:bookmarkEnd w:id="1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e4e52ce4-82f6-450f-a8ef-39f9bea95300"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6de16-2d11-43d3-bead-a64a93ae8cc5" w:id="16"/>
      <w:r>
        <w:rPr>
          <w:rFonts w:ascii="Times New Roman" w:hAnsi="Times New Roman"/>
          <w:b w:val="false"/>
          <w:i w:val="false"/>
          <w:color w:val="333333"/>
          <w:sz w:val="28"/>
        </w:rPr>
        <w:t>и другие (по выбору).</w:t>
      </w:r>
      <w:bookmarkEnd w:id="16"/>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d90ce49e-f5c7-4bfc-ba4a-92feb4e54a52" w:id="20"/>
      <w:r>
        <w:rPr>
          <w:rFonts w:ascii="Times New Roman" w:hAnsi="Times New Roman"/>
          <w:b w:val="false"/>
          <w:i w:val="false"/>
          <w:color w:val="000000"/>
          <w:sz w:val="28"/>
        </w:rPr>
        <w:t>(1-2 произведения) и другие.</w:t>
      </w:r>
      <w:bookmarkEnd w:id="2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cb0fcba1-b7c3-44d2-9bb6-c0a6c9168eca" w:id="54"/>
      <w:r>
        <w:rPr>
          <w:rFonts w:ascii="Times New Roman" w:hAnsi="Times New Roman"/>
          <w:b w:val="false"/>
          <w:i w:val="false"/>
          <w:color w:val="000000"/>
          <w:sz w:val="28"/>
        </w:rPr>
        <w:t>М. М. Зощенко и др.</w:t>
      </w:r>
      <w:bookmarkEnd w:id="5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1524b2d-8972-479d-bbde-dc24af398f71" w:id="74"/>
      <w:r>
        <w:rPr>
          <w:rFonts w:ascii="Times New Roman" w:hAnsi="Times New Roman"/>
          <w:b w:val="false"/>
          <w:i w:val="false"/>
          <w:color w:val="333333"/>
          <w:sz w:val="28"/>
        </w:rPr>
        <w:t>и другие (по выбору).</w:t>
      </w:r>
      <w:bookmarkEnd w:id="74"/>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32f573be-918d-43d1-9ae6-41e22d8f0125" w:id="79"/>
      <w:r>
        <w:rPr>
          <w:rFonts w:ascii="Times New Roman" w:hAnsi="Times New Roman"/>
          <w:b w:val="false"/>
          <w:i w:val="false"/>
          <w:color w:val="333333"/>
          <w:sz w:val="28"/>
        </w:rPr>
        <w:t>и другие (по выбору).</w:t>
      </w:r>
      <w:bookmarkEnd w:id="79"/>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20468351" w:id="91"/>
    <w:p>
      <w:pPr>
        <w:sectPr>
          <w:pgSz w:w="11906" w:h="16383" w:orient="portrait"/>
        </w:sectPr>
      </w:pPr>
    </w:p>
    <w:bookmarkEnd w:id="91"/>
    <w:bookmarkEnd w:id="9"/>
    <w:bookmarkStart w:name="block-20468355"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20468355" w:id="93"/>
    <w:p>
      <w:pPr>
        <w:sectPr>
          <w:pgSz w:w="11906" w:h="16383" w:orient="portrait"/>
        </w:sectPr>
      </w:pPr>
    </w:p>
    <w:bookmarkEnd w:id="93"/>
    <w:bookmarkEnd w:id="92"/>
    <w:bookmarkStart w:name="block-20468354"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1290"/>
        <w:gridCol w:w="2880"/>
        <w:gridCol w:w="2645"/>
        <w:gridCol w:w="6738"/>
        <w:gridCol w:w="41"/>
      </w:tblGrid>
      <w:tr>
        <w:trPr>
          <w:trHeight w:val="300" w:hRule="atLeast"/>
          <w:trHeight w:val="144" w:hRule="atLeast"/>
        </w:trPr>
        <w:tc>
          <w:tcPr>
            <w:tcW w:w="9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851"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7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716"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https://uchi.ru/teachers/stats/main</w:t>
              </w:r>
            </w:hyperlink>
          </w:p>
        </w:tc>
      </w:tr>
      <w:tr>
        <w:trPr>
          <w:trHeight w:val="300"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716"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https://uchi.ru/teachers/stats/main</w:t>
              </w:r>
            </w:hyperlink>
          </w:p>
        </w:tc>
      </w:tr>
      <w:tr>
        <w:trPr>
          <w:trHeight w:val="300"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4716"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https://uchi.ru/teachers/stats/main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48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716"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4716"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716"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716"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4716"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716"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716"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90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716"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https://uchi.ru/teachers/stats/main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2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471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471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1282"/>
        <w:gridCol w:w="2880"/>
        <w:gridCol w:w="2653"/>
        <w:gridCol w:w="6779"/>
      </w:tblGrid>
      <w:tr>
        <w:trPr>
          <w:trHeight w:val="300" w:hRule="atLeast"/>
          <w:trHeight w:val="144" w:hRule="atLeast"/>
        </w:trPr>
        <w:tc>
          <w:tcPr>
            <w:tcW w:w="89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857"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7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745"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4745"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4745"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https://uchi.ru/teachers/stats/main</w:t>
              </w:r>
            </w:hyperlink>
          </w:p>
        </w:tc>
      </w:tr>
      <w:tr>
        <w:trPr>
          <w:trHeight w:val="300"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4745"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https://uchi.ru/teachers/stats/main</w:t>
              </w:r>
            </w:hyperlink>
          </w:p>
        </w:tc>
      </w:tr>
      <w:tr>
        <w:trPr>
          <w:trHeight w:val="300"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4745"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4745"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4745"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4745"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https://uchi.ru/teachers/stats/main</w:t>
              </w:r>
            </w:hyperlink>
          </w:p>
        </w:tc>
      </w:tr>
      <w:tr>
        <w:trPr>
          <w:trHeight w:val="690"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4745"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4745"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45"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https://uchi.ru/teachers/stats/main</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29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474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9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474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1282"/>
        <w:gridCol w:w="2880"/>
        <w:gridCol w:w="2653"/>
        <w:gridCol w:w="6779"/>
      </w:tblGrid>
      <w:tr>
        <w:trPr>
          <w:trHeight w:val="300" w:hRule="atLeast"/>
          <w:trHeight w:val="144" w:hRule="atLeast"/>
        </w:trPr>
        <w:tc>
          <w:tcPr>
            <w:tcW w:w="89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857"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7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https://m.edsoo.ru/7f411a40</w:t>
              </w:r>
            </w:hyperlink>
          </w:p>
        </w:tc>
      </w:tr>
      <w:tr>
        <w:trPr>
          <w:trHeight w:val="5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29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474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9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474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1282"/>
        <w:gridCol w:w="2880"/>
        <w:gridCol w:w="2653"/>
        <w:gridCol w:w="6779"/>
      </w:tblGrid>
      <w:tr>
        <w:trPr>
          <w:trHeight w:val="300" w:hRule="atLeast"/>
          <w:trHeight w:val="144" w:hRule="atLeast"/>
        </w:trPr>
        <w:tc>
          <w:tcPr>
            <w:tcW w:w="89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857"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7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8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18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47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29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474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9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4745" w:type="dxa"/>
            <w:tcBorders/>
            <w:tcMar>
              <w:top w:w="50" w:type="dxa"/>
              <w:left w:w="100" w:type="dxa"/>
            </w:tcMar>
            <w:vAlign w:val="center"/>
          </w:tcPr>
          <w:p>
            <w:pPr>
              <w:jc w:val="left"/>
            </w:pPr>
          </w:p>
        </w:tc>
      </w:tr>
    </w:tbl>
    <w:p>
      <w:pPr>
        <w:sectPr>
          <w:pgSz w:w="16383" w:h="11906" w:orient="landscape"/>
        </w:sectPr>
      </w:pPr>
    </w:p>
    <w:bookmarkStart w:name="block-20468354" w:id="95"/>
    <w:p>
      <w:pPr>
        <w:sectPr>
          <w:pgSz w:w="16383" w:h="11906" w:orient="landscape"/>
        </w:sectPr>
      </w:pPr>
    </w:p>
    <w:bookmarkEnd w:id="95"/>
    <w:bookmarkEnd w:id="94"/>
    <w:bookmarkStart w:name="block-20468358" w:id="96"/>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1212"/>
        <w:gridCol w:w="3147"/>
        <w:gridCol w:w="2529"/>
        <w:gridCol w:w="2634"/>
        <w:gridCol w:w="4072"/>
      </w:tblGrid>
      <w:tr>
        <w:trPr>
          <w:trHeight w:val="570" w:hRule="atLeast"/>
          <w:trHeight w:val="144" w:hRule="atLeast"/>
        </w:trPr>
        <w:tc>
          <w:tcPr>
            <w:tcW w:w="8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1770"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8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7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слова и обозначаемого им предмета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Как образуется слог</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61">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63">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65">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 Участие в диалоге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67">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 Звук [а]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69">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А, а в слоге-слиянии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О, о в слоге-слиянии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Буквы И, и, их функция в слоге-слиянии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Звук [у]</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https://uchi.ru/teachers/stats/main</w:t>
              </w:r>
            </w:hyperlink>
          </w:p>
        </w:tc>
      </w:tr>
      <w:tr>
        <w:trPr>
          <w:trHeight w:val="23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 Буквы У, у, их функция в слоге-слиянии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Звуки [н], [н’]</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81">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Звуки [с], [с’]</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83">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Звуки [к], [к’]</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85">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Согласные звуки [л], [л’]</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Согласные звуки [р], [р’]</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89">
              <w:r>
                <w:rPr>
                  <w:rFonts w:ascii="Times New Roman" w:hAnsi="Times New Roman"/>
                  <w:b w:val="false"/>
                  <w:i w:val="false"/>
                  <w:color w:val="0000ff"/>
                  <w:sz w:val="22"/>
                  <w:u w:val="single"/>
                </w:rPr>
                <w:t>https://uchi.ru/teachers/stats/main</w:t>
              </w:r>
            </w:hyperlink>
          </w:p>
        </w:tc>
      </w:tr>
      <w:tr>
        <w:trPr>
          <w:trHeight w:val="12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Согласные звуки [в], [в’]</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91">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92">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Звуки [й’э], [’э]</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93">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Согласные звуки [п], [п’]</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95">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97">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98">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99">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00">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01">
              <w:r>
                <w:rPr>
                  <w:rFonts w:ascii="Times New Roman" w:hAnsi="Times New Roman"/>
                  <w:b w:val="false"/>
                  <w:i w:val="false"/>
                  <w:color w:val="0000ff"/>
                  <w:sz w:val="22"/>
                  <w:u w:val="single"/>
                </w:rPr>
                <w:t>https://uchi.ru/teachers/stats/main</w:t>
              </w:r>
            </w:hyperlink>
          </w:p>
        </w:tc>
      </w:tr>
      <w:tr>
        <w:trPr>
          <w:trHeight w:val="12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02">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03">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05">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07">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Г, г. Сопоставление звуков [г] - [к].</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08">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Сочетания ЧА — ЧУ</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10">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11">
              <w:r>
                <w:rPr>
                  <w:rFonts w:ascii="Times New Roman" w:hAnsi="Times New Roman"/>
                  <w:b w:val="false"/>
                  <w:i w:val="false"/>
                  <w:color w:val="0000ff"/>
                  <w:sz w:val="22"/>
                  <w:u w:val="single"/>
                </w:rPr>
                <w:t>https://uchi.ru/teachers/stats/main</w:t>
              </w:r>
            </w:hyperlink>
          </w:p>
        </w:tc>
      </w:tr>
      <w:tr>
        <w:trPr>
          <w:trHeight w:val="16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13">
              <w:r>
                <w:rPr>
                  <w:rFonts w:ascii="Times New Roman" w:hAnsi="Times New Roman"/>
                  <w:b w:val="false"/>
                  <w:i w:val="false"/>
                  <w:color w:val="0000ff"/>
                  <w:sz w:val="22"/>
                  <w:u w:val="single"/>
                </w:rPr>
                <w:t>https://uchi.ru/teachers/stats/main</w:t>
              </w:r>
            </w:hyperlink>
          </w:p>
        </w:tc>
      </w:tr>
      <w:tr>
        <w:trPr>
          <w:trHeight w:val="2970"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15">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16">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Звуки [й’о], [’о]</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17">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19">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 История с азбукой".</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20">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х.Проведение звукового анализа слов с буквами Х, х</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21">
              <w:r>
                <w:rPr>
                  <w:rFonts w:ascii="Times New Roman" w:hAnsi="Times New Roman"/>
                  <w:b w:val="false"/>
                  <w:i w:val="false"/>
                  <w:color w:val="0000ff"/>
                  <w:sz w:val="22"/>
                  <w:u w:val="single"/>
                </w:rPr>
                <w:t>https://uchi.ru/teachers/stats/main</w:t>
              </w:r>
            </w:hyperlink>
          </w:p>
        </w:tc>
      </w:tr>
      <w:tr>
        <w:trPr>
          <w:trHeight w:val="22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22">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На примере произведения Л.Н. Толстого "Ехали два мужика..."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24">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25">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26">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27">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Звук [щ’]</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28">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Щ, щ. Сочетания ЧА — ЩА, ЧУ — ЩУ</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29">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 Звук [ф]</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30">
              <w:r>
                <w:rPr>
                  <w:rFonts w:ascii="Times New Roman" w:hAnsi="Times New Roman"/>
                  <w:b w:val="false"/>
                  <w:i w:val="false"/>
                  <w:color w:val="0000ff"/>
                  <w:sz w:val="22"/>
                  <w:u w:val="single"/>
                </w:rPr>
                <w:t>https://uchi.ru/teachers/stats/main</w:t>
              </w:r>
            </w:hyperlink>
          </w:p>
        </w:tc>
      </w:tr>
      <w:tr>
        <w:trPr>
          <w:trHeight w:val="118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31">
              <w:r>
                <w:rPr>
                  <w:rFonts w:ascii="Times New Roman" w:hAnsi="Times New Roman"/>
                  <w:b w:val="false"/>
                  <w:i w:val="false"/>
                  <w:color w:val="0000ff"/>
                  <w:sz w:val="22"/>
                  <w:u w:val="single"/>
                </w:rPr>
                <w:t>https://uchi.ru/teachers/stats/main</w:t>
              </w:r>
            </w:hyperlink>
          </w:p>
        </w:tc>
      </w:tr>
      <w:tr>
        <w:trPr>
          <w:trHeight w:val="2970"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32">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33">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34">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35">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36">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37">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38">
              <w:r>
                <w:rPr>
                  <w:rFonts w:ascii="Times New Roman" w:hAnsi="Times New Roman"/>
                  <w:b w:val="false"/>
                  <w:i w:val="false"/>
                  <w:color w:val="0000ff"/>
                  <w:sz w:val="22"/>
                  <w:u w:val="single"/>
                </w:rPr>
                <w:t>https://uchi.ru/teachers/stats/main</w:t>
              </w:r>
            </w:hyperlink>
          </w:p>
        </w:tc>
      </w:tr>
      <w:tr>
        <w:trPr>
          <w:trHeight w:val="17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39">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40">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41">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42">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43">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44">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45">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46">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47">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48">
              <w:r>
                <w:rPr>
                  <w:rFonts w:ascii="Times New Roman" w:hAnsi="Times New Roman"/>
                  <w:b w:val="false"/>
                  <w:i w:val="false"/>
                  <w:color w:val="0000ff"/>
                  <w:sz w:val="22"/>
                  <w:u w:val="single"/>
                </w:rPr>
                <w:t>https://uchi.ru/teachers/stats/main</w:t>
              </w:r>
            </w:hyperlink>
          </w:p>
        </w:tc>
      </w:tr>
      <w:tr>
        <w:trPr>
          <w:trHeight w:val="3810"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49">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50">
              <w:r>
                <w:rPr>
                  <w:rFonts w:ascii="Times New Roman" w:hAnsi="Times New Roman"/>
                  <w:b w:val="false"/>
                  <w:i w:val="false"/>
                  <w:color w:val="0000ff"/>
                  <w:sz w:val="22"/>
                  <w:u w:val="single"/>
                </w:rPr>
                <w:t>https://uchi.ru/teachers/stats/main</w:t>
              </w:r>
            </w:hyperlink>
          </w:p>
        </w:tc>
      </w:tr>
      <w:tr>
        <w:trPr>
          <w:trHeight w:val="271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51">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52">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53">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54">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55">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56">
              <w:r>
                <w:rPr>
                  <w:rFonts w:ascii="Times New Roman" w:hAnsi="Times New Roman"/>
                  <w:b w:val="false"/>
                  <w:i w:val="false"/>
                  <w:color w:val="0000ff"/>
                  <w:sz w:val="22"/>
                  <w:u w:val="single"/>
                </w:rPr>
                <w:t>https://uchi.ru/teachers/stats/main</w:t>
              </w:r>
            </w:hyperlink>
          </w:p>
        </w:tc>
      </w:tr>
      <w:tr>
        <w:trPr>
          <w:trHeight w:val="25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57">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58">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59">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60">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61">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62">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63">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64">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65">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66">
              <w:r>
                <w:rPr>
                  <w:rFonts w:ascii="Times New Roman" w:hAnsi="Times New Roman"/>
                  <w:b w:val="false"/>
                  <w:i w:val="false"/>
                  <w:color w:val="0000ff"/>
                  <w:sz w:val="22"/>
                  <w:u w:val="single"/>
                </w:rPr>
                <w:t>https://uchi.ru/teachers/stats/main</w:t>
              </w:r>
            </w:hyperlink>
          </w:p>
        </w:tc>
      </w:tr>
      <w:tr>
        <w:trPr>
          <w:trHeight w:val="274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67">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68">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69">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70">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71">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72">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73">
              <w:r>
                <w:rPr>
                  <w:rFonts w:ascii="Times New Roman" w:hAnsi="Times New Roman"/>
                  <w:b w:val="false"/>
                  <w:i w:val="false"/>
                  <w:color w:val="0000ff"/>
                  <w:sz w:val="22"/>
                  <w:u w:val="single"/>
                </w:rPr>
                <w:t>https://uchi.ru/teachers/stats/main</w:t>
              </w:r>
            </w:hyperlink>
          </w:p>
        </w:tc>
      </w:tr>
      <w:tr>
        <w:trPr>
          <w:trHeight w:val="238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74">
              <w:r>
                <w:rPr>
                  <w:rFonts w:ascii="Times New Roman" w:hAnsi="Times New Roman"/>
                  <w:b w:val="false"/>
                  <w:i w:val="false"/>
                  <w:color w:val="0000ff"/>
                  <w:sz w:val="22"/>
                  <w:u w:val="single"/>
                </w:rPr>
                <w:t>https://uchi.ru/teachers/stats/main</w:t>
              </w:r>
            </w:hyperlink>
          </w:p>
        </w:tc>
      </w:tr>
      <w:tr>
        <w:trPr>
          <w:trHeight w:val="2970"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https://uchi.ru/teachers/stats/main</w:t>
              </w:r>
            </w:hyperlink>
          </w:p>
        </w:tc>
      </w:tr>
      <w:tr>
        <w:trPr>
          <w:trHeight w:val="271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76">
              <w:r>
                <w:rPr>
                  <w:rFonts w:ascii="Times New Roman" w:hAnsi="Times New Roman"/>
                  <w:b w:val="false"/>
                  <w:i w:val="false"/>
                  <w:color w:val="0000ff"/>
                  <w:sz w:val="22"/>
                  <w:u w:val="single"/>
                </w:rPr>
                <w:t>https://uchi.ru/teachers/stats/main</w:t>
              </w:r>
            </w:hyperlink>
          </w:p>
        </w:tc>
      </w:tr>
      <w:tr>
        <w:trPr>
          <w:trHeight w:val="3510"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77">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78">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79">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81">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82">
              <w:r>
                <w:rPr>
                  <w:rFonts w:ascii="Times New Roman" w:hAnsi="Times New Roman"/>
                  <w:b w:val="false"/>
                  <w:i w:val="false"/>
                  <w:color w:val="0000ff"/>
                  <w:sz w:val="22"/>
                  <w:u w:val="single"/>
                </w:rPr>
                <w:t>https://uchi.ru/teachers/stats/main</w:t>
              </w:r>
            </w:hyperlink>
          </w:p>
        </w:tc>
      </w:tr>
      <w:tr>
        <w:trPr>
          <w:trHeight w:val="271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83">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1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3" w:type="dxa"/>
            <w:tcBorders/>
            <w:tcMar>
              <w:top w:w="50" w:type="dxa"/>
              <w:left w:w="100" w:type="dxa"/>
            </w:tcMar>
            <w:vAlign w:val="center"/>
          </w:tcPr>
          <w:p>
            <w:pPr>
              <w:spacing w:before="0" w:after="0"/>
              <w:ind w:left="135"/>
              <w:jc w:val="left"/>
            </w:pPr>
          </w:p>
        </w:tc>
        <w:tc>
          <w:tcPr>
            <w:tcW w:w="2850" w:type="dxa"/>
            <w:tcBorders/>
            <w:tcMar>
              <w:top w:w="50" w:type="dxa"/>
              <w:left w:w="100" w:type="dxa"/>
            </w:tcMar>
            <w:vAlign w:val="center"/>
          </w:tcPr>
          <w:p>
            <w:pPr>
              <w:spacing w:before="0" w:after="0"/>
              <w:ind w:left="135"/>
              <w:jc w:val="left"/>
            </w:pPr>
            <w:hyperlink r:id="rId184">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7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1228"/>
        <w:gridCol w:w="3040"/>
        <w:gridCol w:w="2549"/>
        <w:gridCol w:w="2665"/>
        <w:gridCol w:w="4112"/>
      </w:tblGrid>
      <w:tr>
        <w:trPr>
          <w:trHeight w:val="570" w:hRule="atLeast"/>
          <w:trHeight w:val="144" w:hRule="atLeast"/>
        </w:trPr>
        <w:tc>
          <w:tcPr>
            <w:tcW w:w="8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178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8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8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7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85">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86">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87">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88">
              <w:r>
                <w:rPr>
                  <w:rFonts w:ascii="Times New Roman" w:hAnsi="Times New Roman"/>
                  <w:b w:val="false"/>
                  <w:i w:val="false"/>
                  <w:color w:val="0000ff"/>
                  <w:sz w:val="22"/>
                  <w:u w:val="single"/>
                </w:rPr>
                <w:t>https://uchi.ru/teachers/stats/main</w:t>
              </w:r>
            </w:hyperlink>
          </w:p>
        </w:tc>
      </w:tr>
      <w:tr>
        <w:trPr>
          <w:trHeight w:val="20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89">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90">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91">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92">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93">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94">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95">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96">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97">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98">
              <w:r>
                <w:rPr>
                  <w:rFonts w:ascii="Times New Roman" w:hAnsi="Times New Roman"/>
                  <w:b w:val="false"/>
                  <w:i w:val="false"/>
                  <w:color w:val="0000ff"/>
                  <w:sz w:val="22"/>
                  <w:u w:val="single"/>
                </w:rPr>
                <w:t>https://uchi.ru/teachers/stats/main</w:t>
              </w:r>
            </w:hyperlink>
          </w:p>
        </w:tc>
      </w:tr>
      <w:tr>
        <w:trPr>
          <w:trHeight w:val="19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199">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00">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01">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02">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03">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04">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05">
              <w:r>
                <w:rPr>
                  <w:rFonts w:ascii="Times New Roman" w:hAnsi="Times New Roman"/>
                  <w:b w:val="false"/>
                  <w:i w:val="false"/>
                  <w:color w:val="0000ff"/>
                  <w:sz w:val="22"/>
                  <w:u w:val="single"/>
                </w:rPr>
                <w:t>https://uchi.ru/teachers/stats/main</w:t>
              </w:r>
            </w:hyperlink>
          </w:p>
        </w:tc>
      </w:tr>
      <w:tr>
        <w:trPr>
          <w:trHeight w:val="2970"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06">
              <w:r>
                <w:rPr>
                  <w:rFonts w:ascii="Times New Roman" w:hAnsi="Times New Roman"/>
                  <w:b w:val="false"/>
                  <w:i w:val="false"/>
                  <w:color w:val="0000ff"/>
                  <w:sz w:val="22"/>
                  <w:u w:val="single"/>
                </w:rPr>
                <w:t>https://uchi.ru/teachers/stats/main</w:t>
              </w:r>
            </w:hyperlink>
          </w:p>
        </w:tc>
      </w:tr>
      <w:tr>
        <w:trPr>
          <w:trHeight w:val="151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07">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08">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09">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10">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11">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12">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13">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14">
              <w:r>
                <w:rPr>
                  <w:rFonts w:ascii="Times New Roman" w:hAnsi="Times New Roman"/>
                  <w:b w:val="false"/>
                  <w:i w:val="false"/>
                  <w:color w:val="0000ff"/>
                  <w:sz w:val="22"/>
                  <w:u w:val="single"/>
                </w:rPr>
                <w:t>https://uchi.ru/teachers/stats/main</w:t>
              </w:r>
            </w:hyperlink>
          </w:p>
        </w:tc>
      </w:tr>
      <w:tr>
        <w:trPr>
          <w:trHeight w:val="3660"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15">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16">
              <w:r>
                <w:rPr>
                  <w:rFonts w:ascii="Times New Roman" w:hAnsi="Times New Roman"/>
                  <w:b w:val="false"/>
                  <w:i w:val="false"/>
                  <w:color w:val="0000ff"/>
                  <w:sz w:val="22"/>
                  <w:u w:val="single"/>
                </w:rPr>
                <w:t>https://uchi.ru/teachers/stats/main</w:t>
              </w:r>
            </w:hyperlink>
          </w:p>
        </w:tc>
      </w:tr>
      <w:tr>
        <w:trPr>
          <w:trHeight w:val="2970"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17">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18">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19">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20">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21">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22">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23">
              <w:r>
                <w:rPr>
                  <w:rFonts w:ascii="Times New Roman" w:hAnsi="Times New Roman"/>
                  <w:b w:val="false"/>
                  <w:i w:val="false"/>
                  <w:color w:val="0000ff"/>
                  <w:sz w:val="22"/>
                  <w:u w:val="single"/>
                </w:rPr>
                <w:t>https://uchi.ru/teachers/stats/main</w:t>
              </w:r>
            </w:hyperlink>
          </w:p>
        </w:tc>
      </w:tr>
      <w:tr>
        <w:trPr>
          <w:trHeight w:val="4140"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24">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25">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26">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27">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28">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29">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30">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31">
              <w:r>
                <w:rPr>
                  <w:rFonts w:ascii="Times New Roman" w:hAnsi="Times New Roman"/>
                  <w:b w:val="false"/>
                  <w:i w:val="false"/>
                  <w:color w:val="0000ff"/>
                  <w:sz w:val="22"/>
                  <w:u w:val="single"/>
                </w:rPr>
                <w:t>https://uchi.ru/teachers/stats/main</w:t>
              </w:r>
            </w:hyperlink>
          </w:p>
        </w:tc>
      </w:tr>
      <w:tr>
        <w:trPr>
          <w:trHeight w:val="2970"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32">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33">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34">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35">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36">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37">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38">
              <w:r>
                <w:rPr>
                  <w:rFonts w:ascii="Times New Roman" w:hAnsi="Times New Roman"/>
                  <w:b w:val="false"/>
                  <w:i w:val="false"/>
                  <w:color w:val="0000ff"/>
                  <w:sz w:val="22"/>
                  <w:u w:val="single"/>
                </w:rPr>
                <w:t>https://uchi.ru/teachers/stats/main</w:t>
              </w:r>
            </w:hyperlink>
          </w:p>
        </w:tc>
      </w:tr>
      <w:tr>
        <w:trPr>
          <w:trHeight w:val="19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39">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40">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41">
              <w:r>
                <w:rPr>
                  <w:rFonts w:ascii="Times New Roman" w:hAnsi="Times New Roman"/>
                  <w:b w:val="false"/>
                  <w:i w:val="false"/>
                  <w:color w:val="0000ff"/>
                  <w:sz w:val="22"/>
                  <w:u w:val="single"/>
                </w:rPr>
                <w:t>https://uchi.ru/teachers/stats/main</w:t>
              </w:r>
            </w:hyperlink>
          </w:p>
        </w:tc>
      </w:tr>
      <w:tr>
        <w:trPr>
          <w:trHeight w:val="2970"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42">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43">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44">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45">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46">
              <w:r>
                <w:rPr>
                  <w:rFonts w:ascii="Times New Roman" w:hAnsi="Times New Roman"/>
                  <w:b w:val="false"/>
                  <w:i w:val="false"/>
                  <w:color w:val="0000ff"/>
                  <w:sz w:val="22"/>
                  <w:u w:val="single"/>
                </w:rPr>
                <w:t>https://uchi.ru/teachers/stats/main</w:t>
              </w:r>
            </w:hyperlink>
          </w:p>
        </w:tc>
      </w:tr>
      <w:tr>
        <w:trPr>
          <w:trHeight w:val="28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47">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48">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49">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50">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51">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52">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53">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54">
              <w:r>
                <w:rPr>
                  <w:rFonts w:ascii="Times New Roman" w:hAnsi="Times New Roman"/>
                  <w:b w:val="false"/>
                  <w:i w:val="false"/>
                  <w:color w:val="0000ff"/>
                  <w:sz w:val="22"/>
                  <w:u w:val="single"/>
                </w:rPr>
                <w:t>https://uchi.ru/teachers/stats/main</w:t>
              </w:r>
            </w:hyperlink>
          </w:p>
        </w:tc>
      </w:tr>
      <w:tr>
        <w:trPr>
          <w:trHeight w:val="23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56">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57">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58">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59">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60">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61">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62">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63">
              <w:r>
                <w:rPr>
                  <w:rFonts w:ascii="Times New Roman" w:hAnsi="Times New Roman"/>
                  <w:b w:val="false"/>
                  <w:i w:val="false"/>
                  <w:color w:val="0000ff"/>
                  <w:sz w:val="22"/>
                  <w:u w:val="single"/>
                </w:rPr>
                <w:t>https://uchi.ru/teachers/stats/main</w:t>
              </w:r>
            </w:hyperlink>
          </w:p>
        </w:tc>
      </w:tr>
      <w:tr>
        <w:trPr>
          <w:trHeight w:val="22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64">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65">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66">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67">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68">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69">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70">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71">
              <w:r>
                <w:rPr>
                  <w:rFonts w:ascii="Times New Roman" w:hAnsi="Times New Roman"/>
                  <w:b w:val="false"/>
                  <w:i w:val="false"/>
                  <w:color w:val="0000ff"/>
                  <w:sz w:val="22"/>
                  <w:u w:val="single"/>
                </w:rPr>
                <w:t>https://uchi.ru/teachers/stats/main</w:t>
              </w:r>
            </w:hyperlink>
          </w:p>
        </w:tc>
      </w:tr>
      <w:tr>
        <w:trPr>
          <w:trHeight w:val="23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72">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73">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74">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75">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76">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77">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78">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79">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80">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81">
              <w:r>
                <w:rPr>
                  <w:rFonts w:ascii="Times New Roman" w:hAnsi="Times New Roman"/>
                  <w:b w:val="false"/>
                  <w:i w:val="false"/>
                  <w:color w:val="0000ff"/>
                  <w:sz w:val="22"/>
                  <w:u w:val="single"/>
                </w:rPr>
                <w:t>https://uchi.ru/teachers/stats/main</w:t>
              </w:r>
            </w:hyperlink>
          </w:p>
        </w:tc>
      </w:tr>
      <w:tr>
        <w:trPr>
          <w:trHeight w:val="16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82">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83">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84">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85">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86">
              <w:r>
                <w:rPr>
                  <w:rFonts w:ascii="Times New Roman" w:hAnsi="Times New Roman"/>
                  <w:b w:val="false"/>
                  <w:i w:val="false"/>
                  <w:color w:val="0000ff"/>
                  <w:sz w:val="22"/>
                  <w:u w:val="single"/>
                </w:rPr>
                <w:t>https://uchi.ru/teachers/stats/main</w:t>
              </w:r>
            </w:hyperlink>
          </w:p>
        </w:tc>
      </w:tr>
      <w:tr>
        <w:trPr>
          <w:trHeight w:val="271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87">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88">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89">
              <w:r>
                <w:rPr>
                  <w:rFonts w:ascii="Times New Roman" w:hAnsi="Times New Roman"/>
                  <w:b w:val="false"/>
                  <w:i w:val="false"/>
                  <w:color w:val="0000ff"/>
                  <w:sz w:val="22"/>
                  <w:u w:val="single"/>
                </w:rPr>
                <w:t>https://uchi.ru/teachers/stats/main</w:t>
              </w:r>
            </w:hyperlink>
          </w:p>
        </w:tc>
      </w:tr>
      <w:tr>
        <w:trPr>
          <w:trHeight w:val="151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90">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91">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92">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93">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94">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95">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96">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97">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98">
              <w:r>
                <w:rPr>
                  <w:rFonts w:ascii="Times New Roman" w:hAnsi="Times New Roman"/>
                  <w:b w:val="false"/>
                  <w:i w:val="false"/>
                  <w:color w:val="0000ff"/>
                  <w:sz w:val="22"/>
                  <w:u w:val="single"/>
                </w:rPr>
                <w:t>https://uchi.ru/teachers/stats/main</w:t>
              </w:r>
            </w:hyperlink>
          </w:p>
        </w:tc>
      </w:tr>
      <w:tr>
        <w:trPr>
          <w:trHeight w:val="172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299">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00">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01">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02">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03">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04">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05">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06">
              <w:r>
                <w:rPr>
                  <w:rFonts w:ascii="Times New Roman" w:hAnsi="Times New Roman"/>
                  <w:b w:val="false"/>
                  <w:i w:val="false"/>
                  <w:color w:val="0000ff"/>
                  <w:sz w:val="22"/>
                  <w:u w:val="single"/>
                </w:rPr>
                <w:t>https://uchi.ru/teachers/stats/main</w:t>
              </w:r>
            </w:hyperlink>
          </w:p>
        </w:tc>
      </w:tr>
      <w:tr>
        <w:trPr>
          <w:trHeight w:val="3120"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07">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08">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09">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10">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11">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12">
              <w:r>
                <w:rPr>
                  <w:rFonts w:ascii="Times New Roman" w:hAnsi="Times New Roman"/>
                  <w:b w:val="false"/>
                  <w:i w:val="false"/>
                  <w:color w:val="0000ff"/>
                  <w:sz w:val="22"/>
                  <w:u w:val="single"/>
                </w:rPr>
                <w:t>https://uchi.ru/teachers/stats/main</w:t>
              </w:r>
            </w:hyperlink>
          </w:p>
        </w:tc>
      </w:tr>
      <w:tr>
        <w:trPr>
          <w:trHeight w:val="109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13">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14">
              <w:r>
                <w:rPr>
                  <w:rFonts w:ascii="Times New Roman" w:hAnsi="Times New Roman"/>
                  <w:b w:val="false"/>
                  <w:i w:val="false"/>
                  <w:color w:val="0000ff"/>
                  <w:sz w:val="22"/>
                  <w:u w:val="single"/>
                </w:rPr>
                <w:t>https://uchi.ru/teachers/stats/main</w:t>
              </w:r>
            </w:hyperlink>
          </w:p>
        </w:tc>
      </w:tr>
      <w:tr>
        <w:trPr>
          <w:trHeight w:val="178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15">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16">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17">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18">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19">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8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1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5" w:type="dxa"/>
            <w:tcBorders/>
            <w:tcMar>
              <w:top w:w="50" w:type="dxa"/>
              <w:left w:w="100" w:type="dxa"/>
            </w:tcMar>
            <w:vAlign w:val="center"/>
          </w:tcPr>
          <w:p>
            <w:pPr>
              <w:spacing w:before="0" w:after="0"/>
              <w:ind w:left="135"/>
              <w:jc w:val="left"/>
            </w:pPr>
          </w:p>
        </w:tc>
        <w:tc>
          <w:tcPr>
            <w:tcW w:w="2878" w:type="dxa"/>
            <w:tcBorders/>
            <w:tcMar>
              <w:top w:w="50" w:type="dxa"/>
              <w:left w:w="100" w:type="dxa"/>
            </w:tcMar>
            <w:vAlign w:val="center"/>
          </w:tcPr>
          <w:p>
            <w:pPr>
              <w:spacing w:before="0" w:after="0"/>
              <w:ind w:left="135"/>
              <w:jc w:val="left"/>
            </w:pPr>
            <w:hyperlink r:id="rId320">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8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https://m.edsoo.ru/f29f5142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https://m.edsoo.ru/8bc47f96</w:t>
              </w:r>
            </w:hyperlink>
          </w:p>
        </w:tc>
      </w:tr>
      <w:tr>
        <w:trPr>
          <w:trHeight w:val="288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https://m.edsoo.ru/8bc4aa16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https://m.edsoo.ru/8bc4af70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hyperlink r:id="rId330">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337">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339">
              <w:r>
                <w:rPr>
                  <w:rFonts w:ascii="Times New Roman" w:hAnsi="Times New Roman"/>
                  <w:b w:val="false"/>
                  <w:i w:val="false"/>
                  <w:color w:val="0000ff"/>
                  <w:sz w:val="22"/>
                  <w:u w:val="single"/>
                </w:rPr>
                <w:t>https://m.edsoo.ru/8bc4a4f8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https://m.edsoo.ru/8bc4a7dc</w:t>
              </w:r>
            </w:hyperlink>
          </w:p>
        </w:tc>
      </w:tr>
      <w:tr>
        <w:trPr>
          <w:trHeight w:val="11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https://m.edsoo.ru/8bc489a0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https://m.edsoo.ru/8bc4e0f8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https://m.edsoo.ru/8bc4e24c</w:t>
              </w:r>
            </w:hyperlink>
          </w:p>
        </w:tc>
      </w:tr>
      <w:tr>
        <w:trPr>
          <w:trHeight w:val="15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https://m.edsoo.ru/8bc4d8a6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hyperlink r:id="rId349">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https://m.edsoo.ru/8bc4d554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https://m.edsoo.ru/8bc4c2e4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https://m.edsoo.ru/8bc4cb68</w:t>
              </w:r>
            </w:hyperlink>
          </w:p>
        </w:tc>
      </w:tr>
      <w:tr>
        <w:trPr>
          <w:trHeight w:val="17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https://m.edsoo.ru/8bc4fc6e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https://m.edsoo.ru/8bc4e35a</w:t>
              </w:r>
            </w:hyperlink>
          </w:p>
        </w:tc>
      </w:tr>
      <w:tr>
        <w:trPr>
          <w:trHeight w:val="25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375">
              <w:r>
                <w:rPr>
                  <w:rFonts w:ascii="Times New Roman" w:hAnsi="Times New Roman"/>
                  <w:b w:val="false"/>
                  <w:i w:val="false"/>
                  <w:color w:val="0000ff"/>
                  <w:sz w:val="22"/>
                  <w:u w:val="single"/>
                </w:rPr>
                <w:t>https://m.edsoo.ru/8bc4e972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https://m.edsoo.ru/8bc4f066</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https://m.edsoo.ru/8bc4f1c4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https://m.edsoo.ru/8bc514ba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388">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https://m.edsoo.ru/8bc5072c</w:t>
              </w:r>
            </w:hyperlink>
          </w:p>
        </w:tc>
      </w:tr>
      <w:tr>
        <w:trPr>
          <w:trHeight w:val="306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https://m.edsoo.ru/8bc50876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hyperlink r:id="rId404">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hyperlink r:id="rId405">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hyperlink r:id="rId406">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hyperlink r:id="rId407">
              <w:r>
                <w:rPr>
                  <w:rFonts w:ascii="Times New Roman" w:hAnsi="Times New Roman"/>
                  <w:b w:val="false"/>
                  <w:i w:val="false"/>
                  <w:color w:val="0000ff"/>
                  <w:sz w:val="22"/>
                  <w:u w:val="single"/>
                </w:rPr>
                <w:t>https://uchi.ru/teachers/stats/main</w:t>
              </w:r>
            </w:hyperlink>
          </w:p>
        </w:tc>
      </w:tr>
      <w:tr>
        <w:trPr>
          <w:trHeight w:val="22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hyperlink r:id="rId409">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https://m.edsoo.ru/8bc51e24</w:t>
              </w:r>
            </w:hyperlink>
          </w:p>
        </w:tc>
      </w:tr>
      <w:tr>
        <w:trPr>
          <w:trHeight w:val="23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hyperlink r:id="rId421">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https://m.edsoo.ru/8bc51c12</w:t>
              </w:r>
            </w:hyperlink>
          </w:p>
        </w:tc>
      </w:tr>
      <w:tr>
        <w:trPr>
          <w:trHeight w:val="345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https://m.edsoo.ru/8bc504ac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https://m.edsoo.ru/f29f3a5e</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https://m.edsoo.ru/8bc53710</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https://m.edsoo.ru/8bc541a6</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https://m.edsoo.ru/8bc544a8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hyperlink r:id="rId444">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https://m.edsoo.ru/f29f430a</w:t>
              </w:r>
            </w:hyperlink>
          </w:p>
        </w:tc>
      </w:tr>
      <w:tr>
        <w:trPr>
          <w:trHeight w:val="19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https://m.edsoo.ru/f29f4d8c</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https://m.edsoo.ru/f29f4774</w:t>
              </w:r>
            </w:hyperlink>
          </w:p>
        </w:tc>
      </w:tr>
      <w:tr>
        <w:trPr>
          <w:trHeight w:val="15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hyperlink r:id="rId456">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hyperlink r:id="rId457">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hyperlink r:id="rId458">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hyperlink r:id="rId459">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hyperlink r:id="rId460">
              <w:r>
                <w:rPr>
                  <w:rFonts w:ascii="Times New Roman" w:hAnsi="Times New Roman"/>
                  <w:b w:val="false"/>
                  <w:i w:val="false"/>
                  <w:color w:val="0000ff"/>
                  <w:sz w:val="22"/>
                  <w:u w:val="single"/>
                </w:rPr>
                <w:t>https://uchi.ru/teachers/stats/main</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https://m.edsoo.ru/f29f6952</w:t>
              </w:r>
            </w:hyperlink>
          </w:p>
        </w:tc>
      </w:tr>
      <w:tr>
        <w:trPr>
          <w:trHeight w:val="21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https://m.edsoo.ru/f29f783e</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467">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hyperlink r:id="rId469">
              <w:r>
                <w:rPr>
                  <w:rFonts w:ascii="Times New Roman" w:hAnsi="Times New Roman"/>
                  <w:b w:val="false"/>
                  <w:i w:val="false"/>
                  <w:color w:val="0000ff"/>
                  <w:sz w:val="22"/>
                  <w:u w:val="single"/>
                </w:rPr>
                <w:t>https://uchi.ru/teachers/stats/main</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https://m.edsoo.ru/f29f62e0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hyperlink r:id="rId472">
              <w:r>
                <w:rPr>
                  <w:rFonts w:ascii="Times New Roman" w:hAnsi="Times New Roman"/>
                  <w:b w:val="false"/>
                  <w:i w:val="false"/>
                  <w:color w:val="0000ff"/>
                  <w:sz w:val="22"/>
                  <w:u w:val="single"/>
                </w:rPr>
                <w:t>https://uchi.ru/teachers/stats/main</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https://m.edsoo.ru/f29f6c04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https://m.edsoo.ru/f2a0bdc0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https://m.edsoo.ru/f29f7a78</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2">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485">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https://m.edsoo.ru/f29f7e42</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https://m.edsoo.ru/f29f9710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4">
              <w:r>
                <w:rPr>
                  <w:rFonts w:ascii="Times New Roman" w:hAnsi="Times New Roman"/>
                  <w:b w:val="false"/>
                  <w:i w:val="false"/>
                  <w:color w:val="0000ff"/>
                  <w:sz w:val="22"/>
                  <w:u w:val="single"/>
                </w:rPr>
                <w:t>https://m.edsoo.ru/f29fa66a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6">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https://m.edsoo.ru/f29fac6e</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https://m.edsoo.ru/f2a0a5e2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https://m.edsoo.ru/f29fa002</w:t>
              </w:r>
            </w:hyperlink>
          </w:p>
        </w:tc>
      </w:tr>
      <w:tr>
        <w:trPr>
          <w:trHeight w:val="19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https://m.edsoo.ru/f29fa11a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4">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6">
              <w:r>
                <w:rPr>
                  <w:rFonts w:ascii="Times New Roman" w:hAnsi="Times New Roman"/>
                  <w:b w:val="false"/>
                  <w:i w:val="false"/>
                  <w:color w:val="0000ff"/>
                  <w:sz w:val="22"/>
                  <w:u w:val="single"/>
                </w:rPr>
                <w:t>https://m.edsoo.ru/f29fb556</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https://m.edsoo.ru/f2a0afd8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hyperlink r:id="rId521">
              <w:r>
                <w:rPr>
                  <w:rFonts w:ascii="Times New Roman" w:hAnsi="Times New Roman"/>
                  <w:b w:val="false"/>
                  <w:i w:val="false"/>
                  <w:color w:val="0000ff"/>
                  <w:sz w:val="22"/>
                  <w:u w:val="single"/>
                </w:rPr>
                <w:t>https://uchi.ru/teachers/stats/main</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hyperlink r:id="rId522">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hyperlink r:id="rId523">
              <w:r>
                <w:rPr>
                  <w:rFonts w:ascii="Times New Roman" w:hAnsi="Times New Roman"/>
                  <w:b w:val="false"/>
                  <w:i w:val="false"/>
                  <w:color w:val="0000ff"/>
                  <w:sz w:val="22"/>
                  <w:u w:val="single"/>
                </w:rPr>
                <w:t>https://uchi.ru/teachers/stats/main</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hyperlink r:id="rId524">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hyperlink r:id="rId525">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hyperlink r:id="rId526">
              <w:r>
                <w:rPr>
                  <w:rFonts w:ascii="Times New Roman" w:hAnsi="Times New Roman"/>
                  <w:b w:val="false"/>
                  <w:i w:val="false"/>
                  <w:color w:val="0000ff"/>
                  <w:sz w:val="22"/>
                  <w:u w:val="single"/>
                </w:rPr>
                <w:t>https://uchi.ru/teachers/stats/main</w:t>
              </w:r>
            </w:hyperlink>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hyperlink r:id="rId527">
              <w:r>
                <w:rPr>
                  <w:rFonts w:ascii="Times New Roman" w:hAnsi="Times New Roman"/>
                  <w:b w:val="false"/>
                  <w:i w:val="false"/>
                  <w:color w:val="0000ff"/>
                  <w:sz w:val="22"/>
                  <w:u w:val="single"/>
                </w:rPr>
                <w:t>https://uchi.ru/teachers/stats/main</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hyperlink r:id="rId528">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hyperlink r:id="rId529">
              <w:r>
                <w:rPr>
                  <w:rFonts w:ascii="Times New Roman" w:hAnsi="Times New Roman"/>
                  <w:b w:val="false"/>
                  <w:i w:val="false"/>
                  <w:color w:val="0000ff"/>
                  <w:sz w:val="22"/>
                  <w:u w:val="single"/>
                </w:rPr>
                <w:t>https://uchi.ru/teachers/stats/main</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3">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https://m.edsoo.ru/f2a08300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https://m.edsoo.ru/f29fe256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https://m.edsoo.ru/f29fede6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3">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https://m.edsoo.ru/f29fd31a</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0">
              <w:r>
                <w:rPr>
                  <w:rFonts w:ascii="Times New Roman" w:hAnsi="Times New Roman"/>
                  <w:b w:val="false"/>
                  <w:i w:val="false"/>
                  <w:color w:val="0000ff"/>
                  <w:sz w:val="22"/>
                  <w:u w:val="single"/>
                </w:rPr>
                <w:t>https://m.edsoo.ru/f29fd554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1">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2">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3">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4">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5">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6">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7">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8">
              <w:r>
                <w:rPr>
                  <w:rFonts w:ascii="Times New Roman" w:hAnsi="Times New Roman"/>
                  <w:b w:val="false"/>
                  <w:i w:val="false"/>
                  <w:color w:val="0000ff"/>
                  <w:sz w:val="22"/>
                  <w:u w:val="single"/>
                </w:rPr>
                <w:t>https://m.edsoo.ru/f29fc0aa</w:t>
              </w:r>
            </w:hyperlink>
          </w:p>
        </w:tc>
      </w:tr>
      <w:tr>
        <w:trPr>
          <w:trHeight w:val="22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9">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0">
              <w:r>
                <w:rPr>
                  <w:rFonts w:ascii="Times New Roman" w:hAnsi="Times New Roman"/>
                  <w:b w:val="false"/>
                  <w:i w:val="false"/>
                  <w:color w:val="0000ff"/>
                  <w:sz w:val="22"/>
                  <w:u w:val="single"/>
                </w:rPr>
                <w:t>https://m.edsoo.ru/f29fc7bc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1">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2">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3">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4">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5">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hyperlink r:id="rId566">
              <w:r>
                <w:rPr>
                  <w:rFonts w:ascii="Times New Roman" w:hAnsi="Times New Roman"/>
                  <w:b w:val="false"/>
                  <w:i w:val="false"/>
                  <w:color w:val="0000ff"/>
                  <w:sz w:val="22"/>
                  <w:u w:val="single"/>
                </w:rPr>
                <w:t>https://uchi.ru/teachers/stats/main</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hyperlink r:id="rId567">
              <w:r>
                <w:rPr>
                  <w:rFonts w:ascii="Times New Roman" w:hAnsi="Times New Roman"/>
                  <w:b w:val="false"/>
                  <w:i w:val="false"/>
                  <w:color w:val="0000ff"/>
                  <w:sz w:val="22"/>
                  <w:u w:val="single"/>
                </w:rPr>
                <w:t>https://uchi.ru/teachers/stats/main</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hyperlink r:id="rId568">
              <w:r>
                <w:rPr>
                  <w:rFonts w:ascii="Times New Roman" w:hAnsi="Times New Roman"/>
                  <w:b w:val="false"/>
                  <w:i w:val="false"/>
                  <w:color w:val="0000ff"/>
                  <w:sz w:val="22"/>
                  <w:u w:val="single"/>
                </w:rPr>
                <w:t>https://uchi.ru/teachers/stats/main</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9">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0">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1">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2">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3">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4">
              <w:r>
                <w:rPr>
                  <w:rFonts w:ascii="Times New Roman" w:hAnsi="Times New Roman"/>
                  <w:b w:val="false"/>
                  <w:i w:val="false"/>
                  <w:color w:val="0000ff"/>
                  <w:sz w:val="22"/>
                  <w:u w:val="single"/>
                </w:rPr>
                <w:t>https://m.edsoo.ru/f29f55de</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5">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6">
              <w:r>
                <w:rPr>
                  <w:rFonts w:ascii="Times New Roman" w:hAnsi="Times New Roman"/>
                  <w:b w:val="false"/>
                  <w:i w:val="false"/>
                  <w:color w:val="0000ff"/>
                  <w:sz w:val="22"/>
                  <w:u w:val="single"/>
                </w:rPr>
                <w:t>https://m.edsoo.ru/f29f5c50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8">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9">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0">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1">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2">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3">
              <w:r>
                <w:rPr>
                  <w:rFonts w:ascii="Times New Roman" w:hAnsi="Times New Roman"/>
                  <w:b w:val="false"/>
                  <w:i w:val="false"/>
                  <w:color w:val="0000ff"/>
                  <w:sz w:val="22"/>
                  <w:u w:val="single"/>
                </w:rPr>
                <w:t>https://m.edsoo.ru/f29f8eb4</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4">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5">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6">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7">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8">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9">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0">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1">
              <w:r>
                <w:rPr>
                  <w:rFonts w:ascii="Times New Roman" w:hAnsi="Times New Roman"/>
                  <w:b w:val="false"/>
                  <w:i w:val="false"/>
                  <w:color w:val="0000ff"/>
                  <w:sz w:val="22"/>
                  <w:u w:val="single"/>
                </w:rPr>
                <w:t>https://m.edsoo.ru/f2a09372</w:t>
              </w:r>
            </w:hyperlink>
          </w:p>
        </w:tc>
      </w:tr>
      <w:tr>
        <w:trPr>
          <w:trHeight w:val="12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2">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3">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4">
              <w:r>
                <w:rPr>
                  <w:rFonts w:ascii="Times New Roman" w:hAnsi="Times New Roman"/>
                  <w:b w:val="false"/>
                  <w:i w:val="false"/>
                  <w:color w:val="0000ff"/>
                  <w:sz w:val="22"/>
                  <w:u w:val="single"/>
                </w:rPr>
                <w:t>https://m.edsoo.ru/f2a097d2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5">
              <w:r>
                <w:rPr>
                  <w:rFonts w:ascii="Times New Roman" w:hAnsi="Times New Roman"/>
                  <w:b w:val="false"/>
                  <w:i w:val="false"/>
                  <w:color w:val="0000ff"/>
                  <w:sz w:val="22"/>
                  <w:u w:val="single"/>
                </w:rPr>
                <w:t>https://m.edsoo.ru/f2a0b348</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6">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7">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8">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0468358" w:id="97"/>
    <w:p>
      <w:pPr>
        <w:sectPr>
          <w:pgSz w:w="16383" w:h="11906" w:orient="landscape"/>
        </w:sectPr>
      </w:pPr>
    </w:p>
    <w:bookmarkEnd w:id="97"/>
    <w:bookmarkEnd w:id="96"/>
    <w:bookmarkStart w:name="block-20468356" w:id="98"/>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6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8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9">
              <w:r>
                <w:rPr>
                  <w:rFonts w:ascii="Times New Roman" w:hAnsi="Times New Roman"/>
                  <w:b w:val="false"/>
                  <w:i w:val="false"/>
                  <w:color w:val="0000ff"/>
                  <w:sz w:val="22"/>
                  <w:u w:val="single"/>
                </w:rPr>
                <w:t>https://m.edsoo.ru/8bc478de</w:t>
              </w:r>
            </w:hyperlink>
          </w:p>
        </w:tc>
      </w:tr>
      <w:tr>
        <w:trPr>
          <w:trHeight w:val="21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0">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1">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2">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3">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4">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5">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606">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7">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608">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9">
              <w:r>
                <w:rPr>
                  <w:rFonts w:ascii="Times New Roman" w:hAnsi="Times New Roman"/>
                  <w:b w:val="false"/>
                  <w:i w:val="false"/>
                  <w:color w:val="0000ff"/>
                  <w:sz w:val="22"/>
                  <w:u w:val="single"/>
                </w:rPr>
                <w:t>https://m.edsoo.ru/8bc4a3cc</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0">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611">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2">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613">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4">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615">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6">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7">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8">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9">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620">
              <w:r>
                <w:rPr>
                  <w:rFonts w:ascii="Times New Roman" w:hAnsi="Times New Roman"/>
                  <w:b w:val="false"/>
                  <w:i w:val="false"/>
                  <w:color w:val="0000ff"/>
                  <w:sz w:val="22"/>
                  <w:u w:val="single"/>
                </w:rPr>
                <w:t>https://m.edsoo.ru/8bc49cc4</w:t>
              </w:r>
            </w:hyperlink>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1">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2">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623">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4">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625">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6">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627">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8">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629">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0">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631">
              <w:r>
                <w:rPr>
                  <w:rFonts w:ascii="Times New Roman" w:hAnsi="Times New Roman"/>
                  <w:b w:val="false"/>
                  <w:i w:val="false"/>
                  <w:color w:val="0000ff"/>
                  <w:sz w:val="22"/>
                  <w:u w:val="single"/>
                </w:rPr>
                <w:t>https://m.edsoo.ru/8bc4bd94</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2">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633">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4">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5">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6">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7">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8">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9">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0">
              <w:r>
                <w:rPr>
                  <w:rFonts w:ascii="Times New Roman" w:hAnsi="Times New Roman"/>
                  <w:b w:val="false"/>
                  <w:i w:val="false"/>
                  <w:color w:val="0000ff"/>
                  <w:sz w:val="22"/>
                  <w:u w:val="single"/>
                </w:rPr>
                <w:t>https://m.edsoo.ru/8bc4c1d6</w:t>
              </w:r>
            </w:hyperlink>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1">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2">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3">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4">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5">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6">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7">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8">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9">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0">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1">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2">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3">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4">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5">
              <w:r>
                <w:rPr>
                  <w:rFonts w:ascii="Times New Roman" w:hAnsi="Times New Roman"/>
                  <w:b w:val="false"/>
                  <w:i w:val="false"/>
                  <w:color w:val="0000ff"/>
                  <w:sz w:val="22"/>
                  <w:u w:val="single"/>
                </w:rPr>
                <w:t>https://m.edsoo.ru/8bc4e684</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6">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7">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8">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9">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0">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1">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2">
              <w:r>
                <w:rPr>
                  <w:rFonts w:ascii="Times New Roman" w:hAnsi="Times New Roman"/>
                  <w:b w:val="false"/>
                  <w:i w:val="false"/>
                  <w:color w:val="0000ff"/>
                  <w:sz w:val="22"/>
                  <w:u w:val="single"/>
                </w:rPr>
                <w:t>https://m.edsoo.ru/8bc4d784</w:t>
              </w:r>
            </w:hyperlink>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3">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4">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5">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6">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7">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8">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9">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0">
              <w:r>
                <w:rPr>
                  <w:rFonts w:ascii="Times New Roman" w:hAnsi="Times New Roman"/>
                  <w:b w:val="false"/>
                  <w:i w:val="false"/>
                  <w:color w:val="0000ff"/>
                  <w:sz w:val="22"/>
                  <w:u w:val="single"/>
                </w:rPr>
                <w:t>https://m.edsoo.ru/8bc4f82c</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1">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2">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3">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4">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5">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6">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7">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8">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9">
              <w:r>
                <w:rPr>
                  <w:rFonts w:ascii="Times New Roman" w:hAnsi="Times New Roman"/>
                  <w:b w:val="false"/>
                  <w:i w:val="false"/>
                  <w:color w:val="0000ff"/>
                  <w:sz w:val="22"/>
                  <w:u w:val="single"/>
                </w:rPr>
                <w:t>https://m.edsoo.ru/8bc50984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0">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1">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2">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3">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4">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5">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6">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7">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8">
              <w:r>
                <w:rPr>
                  <w:rFonts w:ascii="Times New Roman" w:hAnsi="Times New Roman"/>
                  <w:b w:val="false"/>
                  <w:i w:val="false"/>
                  <w:color w:val="0000ff"/>
                  <w:sz w:val="22"/>
                  <w:u w:val="single"/>
                </w:rPr>
                <w:t>https://m.edsoo.ru/8bc50e34</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9">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0">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1">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2">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3">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4">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5">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6">
              <w:r>
                <w:rPr>
                  <w:rFonts w:ascii="Times New Roman" w:hAnsi="Times New Roman"/>
                  <w:b w:val="false"/>
                  <w:i w:val="false"/>
                  <w:color w:val="0000ff"/>
                  <w:sz w:val="22"/>
                  <w:u w:val="single"/>
                </w:rPr>
                <w:t>https://m.edsoo.ru/8bc52a40</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7">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8">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9">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0">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1">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2">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3">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4">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5">
              <w:r>
                <w:rPr>
                  <w:rFonts w:ascii="Times New Roman" w:hAnsi="Times New Roman"/>
                  <w:b w:val="false"/>
                  <w:i w:val="false"/>
                  <w:color w:val="0000ff"/>
                  <w:sz w:val="22"/>
                  <w:u w:val="single"/>
                </w:rPr>
                <w:t>https://m.edsoo.ru/8bc541a6</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6">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7">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8">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9">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0">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1">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2">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3">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4">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5">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6">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7">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8">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9">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0">
              <w:r>
                <w:rPr>
                  <w:rFonts w:ascii="Times New Roman" w:hAnsi="Times New Roman"/>
                  <w:b w:val="false"/>
                  <w:i w:val="false"/>
                  <w:color w:val="0000ff"/>
                  <w:sz w:val="22"/>
                  <w:u w:val="single"/>
                </w:rPr>
                <w:t>https://m.edsoo.ru/f29f3a5e</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1">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2">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3">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4">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5">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6">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7">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8">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9">
              <w:r>
                <w:rPr>
                  <w:rFonts w:ascii="Times New Roman" w:hAnsi="Times New Roman"/>
                  <w:b w:val="false"/>
                  <w:i w:val="false"/>
                  <w:color w:val="0000ff"/>
                  <w:sz w:val="22"/>
                  <w:u w:val="single"/>
                </w:rPr>
                <w:t>https://m.edsoo.ru/f29f488c</w:t>
              </w:r>
            </w:hyperlink>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0">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1">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2">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3">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4">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5">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736">
              <w:r>
                <w:rPr>
                  <w:rFonts w:ascii="Times New Roman" w:hAnsi="Times New Roman"/>
                  <w:b w:val="false"/>
                  <w:i w:val="false"/>
                  <w:color w:val="0000ff"/>
                  <w:sz w:val="22"/>
                  <w:u w:val="single"/>
                </w:rPr>
                <w:t>https://m.edsoo.ru/f29f539a</w:t>
              </w:r>
            </w:hyperlink>
          </w:p>
        </w:tc>
      </w:tr>
      <w:tr>
        <w:trPr>
          <w:trHeight w:val="19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7">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738">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9">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0">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1">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2">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3">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4">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5">
              <w:r>
                <w:rPr>
                  <w:rFonts w:ascii="Times New Roman" w:hAnsi="Times New Roman"/>
                  <w:b w:val="false"/>
                  <w:i w:val="false"/>
                  <w:color w:val="0000ff"/>
                  <w:sz w:val="22"/>
                  <w:u w:val="single"/>
                </w:rPr>
                <w:t>https://m.edsoo.ru/f29f61c8</w:t>
              </w:r>
            </w:hyperlink>
          </w:p>
        </w:tc>
      </w:tr>
      <w:tr>
        <w:trPr>
          <w:trHeight w:val="25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6">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7">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8">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9">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0">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1">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2">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3">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4">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5">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6">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7">
              <w:r>
                <w:rPr>
                  <w:rFonts w:ascii="Times New Roman" w:hAnsi="Times New Roman"/>
                  <w:b w:val="false"/>
                  <w:i w:val="false"/>
                  <w:color w:val="0000ff"/>
                  <w:sz w:val="22"/>
                  <w:u w:val="single"/>
                </w:rPr>
                <w:t>https://m.edsoo.ru/f29f7956</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8">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9">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0">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1">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2">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3">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4">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765">
              <w:r>
                <w:rPr>
                  <w:rFonts w:ascii="Times New Roman" w:hAnsi="Times New Roman"/>
                  <w:b w:val="false"/>
                  <w:i w:val="false"/>
                  <w:color w:val="0000ff"/>
                  <w:sz w:val="22"/>
                  <w:u w:val="single"/>
                </w:rPr>
                <w:t>https://m.edsoo.ru/f29f7e42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6">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767">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8">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769">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0">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771">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2">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3">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4">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5">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6">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7">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8">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9">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0">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1">
              <w:r>
                <w:rPr>
                  <w:rFonts w:ascii="Times New Roman" w:hAnsi="Times New Roman"/>
                  <w:b w:val="false"/>
                  <w:i w:val="false"/>
                  <w:color w:val="0000ff"/>
                  <w:sz w:val="22"/>
                  <w:u w:val="single"/>
                </w:rPr>
                <w:t>https://m.edsoo.ru/f29f983c</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2">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3">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4">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5">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786">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7">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8">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9">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0">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1">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2">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3">
              <w:r>
                <w:rPr>
                  <w:rFonts w:ascii="Times New Roman" w:hAnsi="Times New Roman"/>
                  <w:b w:val="false"/>
                  <w:i w:val="false"/>
                  <w:color w:val="0000ff"/>
                  <w:sz w:val="22"/>
                  <w:u w:val="single"/>
                </w:rPr>
                <w:t>https://m.edsoo.ru/f29fac6e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4">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5">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6">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7">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8">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799">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0">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1">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2">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3">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4">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5">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6">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7">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8">
              <w:r>
                <w:rPr>
                  <w:rFonts w:ascii="Times New Roman" w:hAnsi="Times New Roman"/>
                  <w:b w:val="false"/>
                  <w:i w:val="false"/>
                  <w:color w:val="0000ff"/>
                  <w:sz w:val="22"/>
                  <w:u w:val="single"/>
                </w:rPr>
                <w:t>https://m.edsoo.ru/f29fdff4</w:t>
              </w:r>
            </w:hyperlink>
          </w:p>
        </w:tc>
      </w:tr>
      <w:tr>
        <w:trPr>
          <w:trHeight w:val="14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9">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0">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811">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2">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813">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4">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5">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6">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7">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8">
              <w:r>
                <w:rPr>
                  <w:rFonts w:ascii="Times New Roman" w:hAnsi="Times New Roman"/>
                  <w:b w:val="false"/>
                  <w:i w:val="false"/>
                  <w:color w:val="0000ff"/>
                  <w:sz w:val="22"/>
                  <w:u w:val="single"/>
                </w:rPr>
                <w:t>https://m.edsoo.ru/f29fb8f8</w:t>
              </w:r>
            </w:hyperlink>
          </w:p>
        </w:tc>
      </w:tr>
      <w:tr>
        <w:trPr>
          <w:trHeight w:val="19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9">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0">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1">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2">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3">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4">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5">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6">
              <w:r>
                <w:rPr>
                  <w:rFonts w:ascii="Times New Roman" w:hAnsi="Times New Roman"/>
                  <w:b w:val="false"/>
                  <w:i w:val="false"/>
                  <w:color w:val="0000ff"/>
                  <w:sz w:val="22"/>
                  <w:u w:val="single"/>
                </w:rPr>
                <w:t>https://m.edsoo.ru/f29fc30c</w:t>
              </w:r>
            </w:hyperlink>
          </w:p>
        </w:tc>
      </w:tr>
      <w:tr>
        <w:trPr>
          <w:trHeight w:val="31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7">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8">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9">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0">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831">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2">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833">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4">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5">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6">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7">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8">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9">
              <w:r>
                <w:rPr>
                  <w:rFonts w:ascii="Times New Roman" w:hAnsi="Times New Roman"/>
                  <w:b w:val="false"/>
                  <w:i w:val="false"/>
                  <w:color w:val="0000ff"/>
                  <w:sz w:val="22"/>
                  <w:u w:val="single"/>
                </w:rPr>
                <w:t>https://m.edsoo.ru/f2a0a6f0</w:t>
              </w:r>
            </w:hyperlink>
          </w:p>
        </w:tc>
      </w:tr>
      <w:tr>
        <w:trPr>
          <w:trHeight w:val="12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0">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1">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2">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3">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4">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5">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6">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7">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8">
              <w:r>
                <w:rPr>
                  <w:rFonts w:ascii="Times New Roman" w:hAnsi="Times New Roman"/>
                  <w:b w:val="false"/>
                  <w:i w:val="false"/>
                  <w:color w:val="0000ff"/>
                  <w:sz w:val="22"/>
                  <w:u w:val="single"/>
                </w:rPr>
                <w:t>https://m.edsoo.ru/f29fe36e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9">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850">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1">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2">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3">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4">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5">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6">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7">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8">
              <w:r>
                <w:rPr>
                  <w:rFonts w:ascii="Times New Roman" w:hAnsi="Times New Roman"/>
                  <w:b w:val="false"/>
                  <w:i w:val="false"/>
                  <w:color w:val="0000ff"/>
                  <w:sz w:val="22"/>
                  <w:u w:val="single"/>
                </w:rPr>
                <w:t>https://m.edsoo.ru/f2a09674</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9">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860">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1">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2">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3">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4">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5">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6">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867">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0468356" w:id="99"/>
    <w:p>
      <w:pPr>
        <w:sectPr>
          <w:pgSz w:w="16383" w:h="11906" w:orient="landscape"/>
        </w:sectPr>
      </w:pPr>
    </w:p>
    <w:bookmarkEnd w:id="99"/>
    <w:bookmarkEnd w:id="98"/>
    <w:bookmarkStart w:name="block-20468357" w:id="10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ffad5d6-e7c5-4217-a5f0-770d8e0e87a8" w:id="101"/>
      <w:r>
        <w:rPr>
          <w:rFonts w:ascii="Times New Roman" w:hAnsi="Times New Roman"/>
          <w:b w:val="false"/>
          <w:i w:val="false"/>
          <w:color w:val="000000"/>
          <w:sz w:val="28"/>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10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455677a-27ca-4068-ae57-28f9d9f99a29" w:id="102"/>
      <w:r>
        <w:rPr>
          <w:rFonts w:ascii="Times New Roman" w:hAnsi="Times New Roman"/>
          <w:b w:val="false"/>
          <w:i w:val="false"/>
          <w:color w:val="000000"/>
          <w:sz w:val="28"/>
        </w:rPr>
        <w:t>Поурочные планы</w:t>
      </w:r>
      <w:bookmarkEnd w:id="10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ead47bee-61c2-4353-b0fd-07c1eef54e3f" w:id="103"/>
      <w:r>
        <w:rPr>
          <w:rFonts w:ascii="Times New Roman" w:hAnsi="Times New Roman"/>
          <w:b w:val="false"/>
          <w:i w:val="false"/>
          <w:color w:val="000000"/>
          <w:sz w:val="28"/>
        </w:rPr>
        <w:t>https://uchi.ru/teachers/stats/main</w:t>
      </w:r>
      <w:bookmarkEnd w:id="103"/>
      <w:r>
        <w:rPr>
          <w:sz w:val="28"/>
        </w:rPr>
        <w:br/>
      </w:r>
      <w:r>
        <w:rPr>
          <w:sz w:val="28"/>
        </w:rPr>
        <w:br/>
      </w:r>
      <w:bookmarkStart w:name="ead47bee-61c2-4353-b0fd-07c1eef54e3f" w:id="104"/>
      <w:bookmarkEnd w:id="104"/>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0468357" w:id="105"/>
    <w:p>
      <w:pPr>
        <w:sectPr>
          <w:pgSz w:w="11906" w:h="16383" w:orient="portrait"/>
        </w:sectPr>
      </w:pPr>
    </w:p>
    <w:bookmarkEnd w:id="105"/>
    <w:bookmarkEnd w:id="100"/>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uchi.ru/teachers/stats/main" Type="http://schemas.openxmlformats.org/officeDocument/2006/relationships/hyperlink" Id="rId4"/>
    <Relationship TargetMode="External" Target="https://uchi.ru/teachers/stats/main" Type="http://schemas.openxmlformats.org/officeDocument/2006/relationships/hyperlink" Id="rId5"/>
    <Relationship TargetMode="External" Target="https://uchi.ru/teachers/stats/main" Type="http://schemas.openxmlformats.org/officeDocument/2006/relationships/hyperlink" Id="rId6"/>
    <Relationship TargetMode="External" Target="https://uchi.ru/teachers/stats/main" Type="http://schemas.openxmlformats.org/officeDocument/2006/relationships/hyperlink" Id="rId7"/>
    <Relationship TargetMode="External" Target="https://uchi.ru/teachers/stats/main" Type="http://schemas.openxmlformats.org/officeDocument/2006/relationships/hyperlink" Id="rId8"/>
    <Relationship TargetMode="External" Target="https://uchi.ru/teachers/stats/main" Type="http://schemas.openxmlformats.org/officeDocument/2006/relationships/hyperlink" Id="rId9"/>
    <Relationship TargetMode="External" Target="https://uchi.ru/teachers/stats/main" Type="http://schemas.openxmlformats.org/officeDocument/2006/relationships/hyperlink" Id="rId10"/>
    <Relationship TargetMode="External" Target="https://uchi.ru/teachers/stats/main" Type="http://schemas.openxmlformats.org/officeDocument/2006/relationships/hyperlink" Id="rId11"/>
    <Relationship TargetMode="External" Target="https://uchi.ru/teachers/stats/main" Type="http://schemas.openxmlformats.org/officeDocument/2006/relationships/hyperlink" Id="rId12"/>
    <Relationship TargetMode="External" Target="https://uchi.ru/teachers/stats/main" Type="http://schemas.openxmlformats.org/officeDocument/2006/relationships/hyperlink" Id="rId13"/>
    <Relationship TargetMode="External" Target="https://uchi.ru/teachers/stats/main" Type="http://schemas.openxmlformats.org/officeDocument/2006/relationships/hyperlink" Id="rId14"/>
    <Relationship TargetMode="External" Target="https://uchi.ru/teachers/stats/main" Type="http://schemas.openxmlformats.org/officeDocument/2006/relationships/hyperlink" Id="rId15"/>
    <Relationship TargetMode="External" Target="https://uchi.ru/teachers/stats/main" Type="http://schemas.openxmlformats.org/officeDocument/2006/relationships/hyperlink" Id="rId16"/>
    <Relationship TargetMode="External" Target="https://uchi.ru/teachers/stats/main" Type="http://schemas.openxmlformats.org/officeDocument/2006/relationships/hyperlink" Id="rId17"/>
    <Relationship TargetMode="External" Target="https://uchi.ru/teachers/stats/main" Type="http://schemas.openxmlformats.org/officeDocument/2006/relationships/hyperlink" Id="rId18"/>
    <Relationship TargetMode="External" Target="https://uchi.ru/teachers/stats/main" Type="http://schemas.openxmlformats.org/officeDocument/2006/relationships/hyperlink" Id="rId19"/>
    <Relationship TargetMode="External" Target="https://uchi.ru/teachers/stats/main" Type="http://schemas.openxmlformats.org/officeDocument/2006/relationships/hyperlink" Id="rId20"/>
    <Relationship TargetMode="External" Target="https://uchi.ru/teachers/stats/main" Type="http://schemas.openxmlformats.org/officeDocument/2006/relationships/hyperlink" Id="rId21"/>
    <Relationship TargetMode="External" Target="https://uchi.ru/teachers/stats/main" Type="http://schemas.openxmlformats.org/officeDocument/2006/relationships/hyperlink" Id="rId22"/>
    <Relationship TargetMode="External" Target="https://uchi.ru/teachers/stats/main" Type="http://schemas.openxmlformats.org/officeDocument/2006/relationships/hyperlink" Id="rId23"/>
    <Relationship TargetMode="External" Target="https://uchi.ru/teachers/stats/main" Type="http://schemas.openxmlformats.org/officeDocument/2006/relationships/hyperlink" Id="rId24"/>
    <Relationship TargetMode="External" Target="https://uchi.ru/teachers/stats/main" Type="http://schemas.openxmlformats.org/officeDocument/2006/relationships/hyperlink" Id="rId25"/>
    <Relationship TargetMode="External" Target="https://m.edsoo.ru/7f411a40" Type="http://schemas.openxmlformats.org/officeDocument/2006/relationships/hyperlink" Id="rId26"/>
    <Relationship TargetMode="External" Target="https://m.edsoo.ru/7f411a40" Type="http://schemas.openxmlformats.org/officeDocument/2006/relationships/hyperlink" Id="rId27"/>
    <Relationship TargetMode="External" Target="https://m.edsoo.ru/7f411a40" Type="http://schemas.openxmlformats.org/officeDocument/2006/relationships/hyperlink" Id="rId28"/>
    <Relationship TargetMode="External" Target="https://m.edsoo.ru/7f411a40" Type="http://schemas.openxmlformats.org/officeDocument/2006/relationships/hyperlink" Id="rId29"/>
    <Relationship TargetMode="External" Target="https://m.edsoo.ru/7f411a40" Type="http://schemas.openxmlformats.org/officeDocument/2006/relationships/hyperlink" Id="rId30"/>
    <Relationship TargetMode="External" Target="https://m.edsoo.ru/7f411a40" Type="http://schemas.openxmlformats.org/officeDocument/2006/relationships/hyperlink" Id="rId31"/>
    <Relationship TargetMode="External" Target="https://m.edsoo.ru/7f411a40" Type="http://schemas.openxmlformats.org/officeDocument/2006/relationships/hyperlink" Id="rId32"/>
    <Relationship TargetMode="External" Target="https://m.edsoo.ru/7f411a40" Type="http://schemas.openxmlformats.org/officeDocument/2006/relationships/hyperlink" Id="rId33"/>
    <Relationship TargetMode="External" Target="https://m.edsoo.ru/7f411a40" Type="http://schemas.openxmlformats.org/officeDocument/2006/relationships/hyperlink" Id="rId34"/>
    <Relationship TargetMode="External" Target="https://m.edsoo.ru/7f411a40" Type="http://schemas.openxmlformats.org/officeDocument/2006/relationships/hyperlink" Id="rId35"/>
    <Relationship TargetMode="External" Target="https://m.edsoo.ru/7f411a40" Type="http://schemas.openxmlformats.org/officeDocument/2006/relationships/hyperlink" Id="rId36"/>
    <Relationship TargetMode="External" Target="https://m.edsoo.ru/7f411a40" Type="http://schemas.openxmlformats.org/officeDocument/2006/relationships/hyperlink" Id="rId37"/>
    <Relationship TargetMode="External" Target="https://m.edsoo.ru/7f411a40" Type="http://schemas.openxmlformats.org/officeDocument/2006/relationships/hyperlink" Id="rId38"/>
    <Relationship TargetMode="External" Target="https://m.edsoo.ru/7f412cec" Type="http://schemas.openxmlformats.org/officeDocument/2006/relationships/hyperlink" Id="rId39"/>
    <Relationship TargetMode="External" Target="https://m.edsoo.ru/7f412cec" Type="http://schemas.openxmlformats.org/officeDocument/2006/relationships/hyperlink" Id="rId40"/>
    <Relationship TargetMode="External" Target="https://m.edsoo.ru/7f412cec" Type="http://schemas.openxmlformats.org/officeDocument/2006/relationships/hyperlink" Id="rId41"/>
    <Relationship TargetMode="External" Target="https://m.edsoo.ru/7f412cec" Type="http://schemas.openxmlformats.org/officeDocument/2006/relationships/hyperlink" Id="rId42"/>
    <Relationship TargetMode="External" Target="https://m.edsoo.ru/7f412cec" Type="http://schemas.openxmlformats.org/officeDocument/2006/relationships/hyperlink" Id="rId43"/>
    <Relationship TargetMode="External" Target="https://m.edsoo.ru/7f412cec" Type="http://schemas.openxmlformats.org/officeDocument/2006/relationships/hyperlink" Id="rId44"/>
    <Relationship TargetMode="External" Target="https://m.edsoo.ru/7f412cec" Type="http://schemas.openxmlformats.org/officeDocument/2006/relationships/hyperlink" Id="rId45"/>
    <Relationship TargetMode="External" Target="https://m.edsoo.ru/7f412cec" Type="http://schemas.openxmlformats.org/officeDocument/2006/relationships/hyperlink" Id="rId46"/>
    <Relationship TargetMode="External" Target="https://m.edsoo.ru/7f412cec" Type="http://schemas.openxmlformats.org/officeDocument/2006/relationships/hyperlink" Id="rId47"/>
    <Relationship TargetMode="External" Target="https://m.edsoo.ru/7f412cec" Type="http://schemas.openxmlformats.org/officeDocument/2006/relationships/hyperlink" Id="rId48"/>
    <Relationship TargetMode="External" Target="https://m.edsoo.ru/7f412cec" Type="http://schemas.openxmlformats.org/officeDocument/2006/relationships/hyperlink" Id="rId49"/>
    <Relationship TargetMode="External" Target="https://m.edsoo.ru/7f412cec" Type="http://schemas.openxmlformats.org/officeDocument/2006/relationships/hyperlink" Id="rId50"/>
    <Relationship TargetMode="External" Target="https://m.edsoo.ru/7f412cec" Type="http://schemas.openxmlformats.org/officeDocument/2006/relationships/hyperlink" Id="rId51"/>
    <Relationship TargetMode="External" Target="https://m.edsoo.ru/7f412cec" Type="http://schemas.openxmlformats.org/officeDocument/2006/relationships/hyperlink" Id="rId52"/>
    <Relationship TargetMode="External" Target="https://m.edsoo.ru/7f412cec" Type="http://schemas.openxmlformats.org/officeDocument/2006/relationships/hyperlink" Id="rId53"/>
    <Relationship TargetMode="External" Target="https://uchi.ru/teachers/stats/main" Type="http://schemas.openxmlformats.org/officeDocument/2006/relationships/hyperlink" Id="rId54"/>
    <Relationship TargetMode="External" Target="https://uchi.ru/teachers/stats/main" Type="http://schemas.openxmlformats.org/officeDocument/2006/relationships/hyperlink" Id="rId55"/>
    <Relationship TargetMode="External" Target="https://uchi.ru/teachers/stats/main" Type="http://schemas.openxmlformats.org/officeDocument/2006/relationships/hyperlink" Id="rId56"/>
    <Relationship TargetMode="External" Target="https://uchi.ru/teachers/stats/main" Type="http://schemas.openxmlformats.org/officeDocument/2006/relationships/hyperlink" Id="rId57"/>
    <Relationship TargetMode="External" Target="https://uchi.ru/teachers/stats/main" Type="http://schemas.openxmlformats.org/officeDocument/2006/relationships/hyperlink" Id="rId58"/>
    <Relationship TargetMode="External" Target="https://uchi.ru/teachers/stats/main" Type="http://schemas.openxmlformats.org/officeDocument/2006/relationships/hyperlink" Id="rId59"/>
    <Relationship TargetMode="External" Target="https://uchi.ru/teachers/stats/main" Type="http://schemas.openxmlformats.org/officeDocument/2006/relationships/hyperlink" Id="rId60"/>
    <Relationship TargetMode="External" Target="https://uchi.ru/teachers/stats/main" Type="http://schemas.openxmlformats.org/officeDocument/2006/relationships/hyperlink" Id="rId61"/>
    <Relationship TargetMode="External" Target="https://uchi.ru/teachers/stats/main" Type="http://schemas.openxmlformats.org/officeDocument/2006/relationships/hyperlink" Id="rId62"/>
    <Relationship TargetMode="External" Target="https://uchi.ru/teachers/stats/main" Type="http://schemas.openxmlformats.org/officeDocument/2006/relationships/hyperlink" Id="rId63"/>
    <Relationship TargetMode="External" Target="https://uchi.ru/teachers/stats/main" Type="http://schemas.openxmlformats.org/officeDocument/2006/relationships/hyperlink" Id="rId64"/>
    <Relationship TargetMode="External" Target="https://uchi.ru/teachers/stats/main" Type="http://schemas.openxmlformats.org/officeDocument/2006/relationships/hyperlink" Id="rId65"/>
    <Relationship TargetMode="External" Target="https://uchi.ru/teachers/stats/main" Type="http://schemas.openxmlformats.org/officeDocument/2006/relationships/hyperlink" Id="rId66"/>
    <Relationship TargetMode="External" Target="https://uchi.ru/teachers/stats/main" Type="http://schemas.openxmlformats.org/officeDocument/2006/relationships/hyperlink" Id="rId67"/>
    <Relationship TargetMode="External" Target="https://uchi.ru/teachers/stats/main" Type="http://schemas.openxmlformats.org/officeDocument/2006/relationships/hyperlink" Id="rId68"/>
    <Relationship TargetMode="External" Target="https://uchi.ru/teachers/stats/main" Type="http://schemas.openxmlformats.org/officeDocument/2006/relationships/hyperlink" Id="rId69"/>
    <Relationship TargetMode="External" Target="https://uchi.ru/teachers/stats/main" Type="http://schemas.openxmlformats.org/officeDocument/2006/relationships/hyperlink" Id="rId70"/>
    <Relationship TargetMode="External" Target="https://uchi.ru/teachers/stats/main" Type="http://schemas.openxmlformats.org/officeDocument/2006/relationships/hyperlink" Id="rId71"/>
    <Relationship TargetMode="External" Target="https://uchi.ru/teachers/stats/main" Type="http://schemas.openxmlformats.org/officeDocument/2006/relationships/hyperlink" Id="rId72"/>
    <Relationship TargetMode="External" Target="https://uchi.ru/teachers/stats/main" Type="http://schemas.openxmlformats.org/officeDocument/2006/relationships/hyperlink" Id="rId73"/>
    <Relationship TargetMode="External" Target="https://uchi.ru/teachers/stats/main" Type="http://schemas.openxmlformats.org/officeDocument/2006/relationships/hyperlink" Id="rId74"/>
    <Relationship TargetMode="External" Target="https://uchi.ru/teachers/stats/main" Type="http://schemas.openxmlformats.org/officeDocument/2006/relationships/hyperlink" Id="rId75"/>
    <Relationship TargetMode="External" Target="https://uchi.ru/teachers/stats/main" Type="http://schemas.openxmlformats.org/officeDocument/2006/relationships/hyperlink" Id="rId76"/>
    <Relationship TargetMode="External" Target="https://uchi.ru/teachers/stats/main" Type="http://schemas.openxmlformats.org/officeDocument/2006/relationships/hyperlink" Id="rId77"/>
    <Relationship TargetMode="External" Target="https://uchi.ru/teachers/stats/main" Type="http://schemas.openxmlformats.org/officeDocument/2006/relationships/hyperlink" Id="rId78"/>
    <Relationship TargetMode="External" Target="https://uchi.ru/teachers/stats/main" Type="http://schemas.openxmlformats.org/officeDocument/2006/relationships/hyperlink" Id="rId79"/>
    <Relationship TargetMode="External" Target="https://uchi.ru/teachers/stats/main" Type="http://schemas.openxmlformats.org/officeDocument/2006/relationships/hyperlink" Id="rId80"/>
    <Relationship TargetMode="External" Target="https://uchi.ru/teachers/stats/main" Type="http://schemas.openxmlformats.org/officeDocument/2006/relationships/hyperlink" Id="rId81"/>
    <Relationship TargetMode="External" Target="https://uchi.ru/teachers/stats/main" Type="http://schemas.openxmlformats.org/officeDocument/2006/relationships/hyperlink" Id="rId82"/>
    <Relationship TargetMode="External" Target="https://uchi.ru/teachers/stats/main" Type="http://schemas.openxmlformats.org/officeDocument/2006/relationships/hyperlink" Id="rId83"/>
    <Relationship TargetMode="External" Target="https://uchi.ru/teachers/stats/main" Type="http://schemas.openxmlformats.org/officeDocument/2006/relationships/hyperlink" Id="rId84"/>
    <Relationship TargetMode="External" Target="https://uchi.ru/teachers/stats/main" Type="http://schemas.openxmlformats.org/officeDocument/2006/relationships/hyperlink" Id="rId85"/>
    <Relationship TargetMode="External" Target="https://uchi.ru/teachers/stats/main" Type="http://schemas.openxmlformats.org/officeDocument/2006/relationships/hyperlink" Id="rId86"/>
    <Relationship TargetMode="External" Target="https://uchi.ru/teachers/stats/main" Type="http://schemas.openxmlformats.org/officeDocument/2006/relationships/hyperlink" Id="rId87"/>
    <Relationship TargetMode="External" Target="https://uchi.ru/teachers/stats/main" Type="http://schemas.openxmlformats.org/officeDocument/2006/relationships/hyperlink" Id="rId88"/>
    <Relationship TargetMode="External" Target="https://uchi.ru/teachers/stats/main" Type="http://schemas.openxmlformats.org/officeDocument/2006/relationships/hyperlink" Id="rId89"/>
    <Relationship TargetMode="External" Target="https://uchi.ru/teachers/stats/main" Type="http://schemas.openxmlformats.org/officeDocument/2006/relationships/hyperlink" Id="rId90"/>
    <Relationship TargetMode="External" Target="https://uchi.ru/teachers/stats/main" Type="http://schemas.openxmlformats.org/officeDocument/2006/relationships/hyperlink" Id="rId91"/>
    <Relationship TargetMode="External" Target="https://uchi.ru/teachers/stats/main" Type="http://schemas.openxmlformats.org/officeDocument/2006/relationships/hyperlink" Id="rId92"/>
    <Relationship TargetMode="External" Target="https://uchi.ru/teachers/stats/main" Type="http://schemas.openxmlformats.org/officeDocument/2006/relationships/hyperlink" Id="rId93"/>
    <Relationship TargetMode="External" Target="https://uchi.ru/teachers/stats/main" Type="http://schemas.openxmlformats.org/officeDocument/2006/relationships/hyperlink" Id="rId94"/>
    <Relationship TargetMode="External" Target="https://uchi.ru/teachers/stats/main" Type="http://schemas.openxmlformats.org/officeDocument/2006/relationships/hyperlink" Id="rId95"/>
    <Relationship TargetMode="External" Target="https://uchi.ru/teachers/stats/main" Type="http://schemas.openxmlformats.org/officeDocument/2006/relationships/hyperlink" Id="rId96"/>
    <Relationship TargetMode="External" Target="https://uchi.ru/teachers/stats/main" Type="http://schemas.openxmlformats.org/officeDocument/2006/relationships/hyperlink" Id="rId97"/>
    <Relationship TargetMode="External" Target="https://uchi.ru/teachers/stats/main" Type="http://schemas.openxmlformats.org/officeDocument/2006/relationships/hyperlink" Id="rId98"/>
    <Relationship TargetMode="External" Target="https://uchi.ru/teachers/stats/main" Type="http://schemas.openxmlformats.org/officeDocument/2006/relationships/hyperlink" Id="rId99"/>
    <Relationship TargetMode="External" Target="https://uchi.ru/teachers/stats/main" Type="http://schemas.openxmlformats.org/officeDocument/2006/relationships/hyperlink" Id="rId100"/>
    <Relationship TargetMode="External" Target="https://uchi.ru/teachers/stats/main" Type="http://schemas.openxmlformats.org/officeDocument/2006/relationships/hyperlink" Id="rId101"/>
    <Relationship TargetMode="External" Target="https://uchi.ru/teachers/stats/main" Type="http://schemas.openxmlformats.org/officeDocument/2006/relationships/hyperlink" Id="rId102"/>
    <Relationship TargetMode="External" Target="https://uchi.ru/teachers/stats/main" Type="http://schemas.openxmlformats.org/officeDocument/2006/relationships/hyperlink" Id="rId103"/>
    <Relationship TargetMode="External" Target="https://uchi.ru/teachers/stats/main" Type="http://schemas.openxmlformats.org/officeDocument/2006/relationships/hyperlink" Id="rId104"/>
    <Relationship TargetMode="External" Target="https://uchi.ru/teachers/stats/main" Type="http://schemas.openxmlformats.org/officeDocument/2006/relationships/hyperlink" Id="rId105"/>
    <Relationship TargetMode="External" Target="https://uchi.ru/teachers/stats/main" Type="http://schemas.openxmlformats.org/officeDocument/2006/relationships/hyperlink" Id="rId106"/>
    <Relationship TargetMode="External" Target="https://uchi.ru/teachers/stats/main" Type="http://schemas.openxmlformats.org/officeDocument/2006/relationships/hyperlink" Id="rId107"/>
    <Relationship TargetMode="External" Target="https://uchi.ru/teachers/stats/main" Type="http://schemas.openxmlformats.org/officeDocument/2006/relationships/hyperlink" Id="rId108"/>
    <Relationship TargetMode="External" Target="https://uchi.ru/teachers/stats/main" Type="http://schemas.openxmlformats.org/officeDocument/2006/relationships/hyperlink" Id="rId109"/>
    <Relationship TargetMode="External" Target="https://uchi.ru/teachers/stats/main" Type="http://schemas.openxmlformats.org/officeDocument/2006/relationships/hyperlink" Id="rId110"/>
    <Relationship TargetMode="External" Target="https://uchi.ru/teachers/stats/main" Type="http://schemas.openxmlformats.org/officeDocument/2006/relationships/hyperlink" Id="rId111"/>
    <Relationship TargetMode="External" Target="https://uchi.ru/teachers/stats/main" Type="http://schemas.openxmlformats.org/officeDocument/2006/relationships/hyperlink" Id="rId112"/>
    <Relationship TargetMode="External" Target="https://uchi.ru/teachers/stats/main" Type="http://schemas.openxmlformats.org/officeDocument/2006/relationships/hyperlink" Id="rId113"/>
    <Relationship TargetMode="External" Target="https://uchi.ru/teachers/stats/main" Type="http://schemas.openxmlformats.org/officeDocument/2006/relationships/hyperlink" Id="rId114"/>
    <Relationship TargetMode="External" Target="https://uchi.ru/teachers/stats/main" Type="http://schemas.openxmlformats.org/officeDocument/2006/relationships/hyperlink" Id="rId115"/>
    <Relationship TargetMode="External" Target="https://uchi.ru/teachers/stats/main" Type="http://schemas.openxmlformats.org/officeDocument/2006/relationships/hyperlink" Id="rId116"/>
    <Relationship TargetMode="External" Target="https://uchi.ru/teachers/stats/main" Type="http://schemas.openxmlformats.org/officeDocument/2006/relationships/hyperlink" Id="rId117"/>
    <Relationship TargetMode="External" Target="https://uchi.ru/teachers/stats/main" Type="http://schemas.openxmlformats.org/officeDocument/2006/relationships/hyperlink" Id="rId118"/>
    <Relationship TargetMode="External" Target="https://uchi.ru/teachers/stats/main" Type="http://schemas.openxmlformats.org/officeDocument/2006/relationships/hyperlink" Id="rId119"/>
    <Relationship TargetMode="External" Target="https://uchi.ru/teachers/stats/main" Type="http://schemas.openxmlformats.org/officeDocument/2006/relationships/hyperlink" Id="rId120"/>
    <Relationship TargetMode="External" Target="https://uchi.ru/teachers/stats/main" Type="http://schemas.openxmlformats.org/officeDocument/2006/relationships/hyperlink" Id="rId121"/>
    <Relationship TargetMode="External" Target="https://uchi.ru/teachers/stats/main" Type="http://schemas.openxmlformats.org/officeDocument/2006/relationships/hyperlink" Id="rId122"/>
    <Relationship TargetMode="External" Target="https://uchi.ru/teachers/stats/main" Type="http://schemas.openxmlformats.org/officeDocument/2006/relationships/hyperlink" Id="rId123"/>
    <Relationship TargetMode="External" Target="https://uchi.ru/teachers/stats/main" Type="http://schemas.openxmlformats.org/officeDocument/2006/relationships/hyperlink" Id="rId124"/>
    <Relationship TargetMode="External" Target="https://uchi.ru/teachers/stats/main" Type="http://schemas.openxmlformats.org/officeDocument/2006/relationships/hyperlink" Id="rId125"/>
    <Relationship TargetMode="External" Target="https://uchi.ru/teachers/stats/main" Type="http://schemas.openxmlformats.org/officeDocument/2006/relationships/hyperlink" Id="rId126"/>
    <Relationship TargetMode="External" Target="https://uchi.ru/teachers/stats/main" Type="http://schemas.openxmlformats.org/officeDocument/2006/relationships/hyperlink" Id="rId127"/>
    <Relationship TargetMode="External" Target="https://uchi.ru/teachers/stats/main" Type="http://schemas.openxmlformats.org/officeDocument/2006/relationships/hyperlink" Id="rId128"/>
    <Relationship TargetMode="External" Target="https://uchi.ru/teachers/stats/main" Type="http://schemas.openxmlformats.org/officeDocument/2006/relationships/hyperlink" Id="rId129"/>
    <Relationship TargetMode="External" Target="https://uchi.ru/teachers/stats/main" Type="http://schemas.openxmlformats.org/officeDocument/2006/relationships/hyperlink" Id="rId130"/>
    <Relationship TargetMode="External" Target="https://uchi.ru/teachers/stats/main" Type="http://schemas.openxmlformats.org/officeDocument/2006/relationships/hyperlink" Id="rId131"/>
    <Relationship TargetMode="External" Target="https://uchi.ru/teachers/stats/main" Type="http://schemas.openxmlformats.org/officeDocument/2006/relationships/hyperlink" Id="rId132"/>
    <Relationship TargetMode="External" Target="https://uchi.ru/teachers/stats/main" Type="http://schemas.openxmlformats.org/officeDocument/2006/relationships/hyperlink" Id="rId133"/>
    <Relationship TargetMode="External" Target="https://uchi.ru/teachers/stats/main" Type="http://schemas.openxmlformats.org/officeDocument/2006/relationships/hyperlink" Id="rId134"/>
    <Relationship TargetMode="External" Target="https://uchi.ru/teachers/stats/main" Type="http://schemas.openxmlformats.org/officeDocument/2006/relationships/hyperlink" Id="rId135"/>
    <Relationship TargetMode="External" Target="https://uchi.ru/teachers/stats/main" Type="http://schemas.openxmlformats.org/officeDocument/2006/relationships/hyperlink" Id="rId136"/>
    <Relationship TargetMode="External" Target="https://uchi.ru/teachers/stats/main" Type="http://schemas.openxmlformats.org/officeDocument/2006/relationships/hyperlink" Id="rId137"/>
    <Relationship TargetMode="External" Target="https://uchi.ru/teachers/stats/main" Type="http://schemas.openxmlformats.org/officeDocument/2006/relationships/hyperlink" Id="rId138"/>
    <Relationship TargetMode="External" Target="https://uchi.ru/teachers/stats/main" Type="http://schemas.openxmlformats.org/officeDocument/2006/relationships/hyperlink" Id="rId139"/>
    <Relationship TargetMode="External" Target="https://uchi.ru/teachers/stats/main" Type="http://schemas.openxmlformats.org/officeDocument/2006/relationships/hyperlink" Id="rId140"/>
    <Relationship TargetMode="External" Target="https://uchi.ru/teachers/stats/main" Type="http://schemas.openxmlformats.org/officeDocument/2006/relationships/hyperlink" Id="rId141"/>
    <Relationship TargetMode="External" Target="https://uchi.ru/teachers/stats/main" Type="http://schemas.openxmlformats.org/officeDocument/2006/relationships/hyperlink" Id="rId142"/>
    <Relationship TargetMode="External" Target="https://uchi.ru/teachers/stats/main" Type="http://schemas.openxmlformats.org/officeDocument/2006/relationships/hyperlink" Id="rId143"/>
    <Relationship TargetMode="External" Target="https://uchi.ru/teachers/stats/main" Type="http://schemas.openxmlformats.org/officeDocument/2006/relationships/hyperlink" Id="rId144"/>
    <Relationship TargetMode="External" Target="https://uchi.ru/teachers/stats/main" Type="http://schemas.openxmlformats.org/officeDocument/2006/relationships/hyperlink" Id="rId145"/>
    <Relationship TargetMode="External" Target="https://uchi.ru/teachers/stats/main" Type="http://schemas.openxmlformats.org/officeDocument/2006/relationships/hyperlink" Id="rId146"/>
    <Relationship TargetMode="External" Target="https://uchi.ru/teachers/stats/main" Type="http://schemas.openxmlformats.org/officeDocument/2006/relationships/hyperlink" Id="rId147"/>
    <Relationship TargetMode="External" Target="https://uchi.ru/teachers/stats/main" Type="http://schemas.openxmlformats.org/officeDocument/2006/relationships/hyperlink" Id="rId148"/>
    <Relationship TargetMode="External" Target="https://uchi.ru/teachers/stats/main" Type="http://schemas.openxmlformats.org/officeDocument/2006/relationships/hyperlink" Id="rId149"/>
    <Relationship TargetMode="External" Target="https://uchi.ru/teachers/stats/main" Type="http://schemas.openxmlformats.org/officeDocument/2006/relationships/hyperlink" Id="rId150"/>
    <Relationship TargetMode="External" Target="https://uchi.ru/teachers/stats/main" Type="http://schemas.openxmlformats.org/officeDocument/2006/relationships/hyperlink" Id="rId151"/>
    <Relationship TargetMode="External" Target="https://uchi.ru/teachers/stats/main" Type="http://schemas.openxmlformats.org/officeDocument/2006/relationships/hyperlink" Id="rId152"/>
    <Relationship TargetMode="External" Target="https://uchi.ru/teachers/stats/main" Type="http://schemas.openxmlformats.org/officeDocument/2006/relationships/hyperlink" Id="rId153"/>
    <Relationship TargetMode="External" Target="https://uchi.ru/teachers/stats/main" Type="http://schemas.openxmlformats.org/officeDocument/2006/relationships/hyperlink" Id="rId154"/>
    <Relationship TargetMode="External" Target="https://uchi.ru/teachers/stats/main" Type="http://schemas.openxmlformats.org/officeDocument/2006/relationships/hyperlink" Id="rId155"/>
    <Relationship TargetMode="External" Target="https://uchi.ru/teachers/stats/main" Type="http://schemas.openxmlformats.org/officeDocument/2006/relationships/hyperlink" Id="rId156"/>
    <Relationship TargetMode="External" Target="https://uchi.ru/teachers/stats/main" Type="http://schemas.openxmlformats.org/officeDocument/2006/relationships/hyperlink" Id="rId157"/>
    <Relationship TargetMode="External" Target="https://uchi.ru/teachers/stats/main" Type="http://schemas.openxmlformats.org/officeDocument/2006/relationships/hyperlink" Id="rId158"/>
    <Relationship TargetMode="External" Target="https://uchi.ru/teachers/stats/main" Type="http://schemas.openxmlformats.org/officeDocument/2006/relationships/hyperlink" Id="rId159"/>
    <Relationship TargetMode="External" Target="https://uchi.ru/teachers/stats/main" Type="http://schemas.openxmlformats.org/officeDocument/2006/relationships/hyperlink" Id="rId160"/>
    <Relationship TargetMode="External" Target="https://uchi.ru/teachers/stats/main" Type="http://schemas.openxmlformats.org/officeDocument/2006/relationships/hyperlink" Id="rId161"/>
    <Relationship TargetMode="External" Target="https://uchi.ru/teachers/stats/main" Type="http://schemas.openxmlformats.org/officeDocument/2006/relationships/hyperlink" Id="rId162"/>
    <Relationship TargetMode="External" Target="https://uchi.ru/teachers/stats/main" Type="http://schemas.openxmlformats.org/officeDocument/2006/relationships/hyperlink" Id="rId163"/>
    <Relationship TargetMode="External" Target="https://uchi.ru/teachers/stats/main" Type="http://schemas.openxmlformats.org/officeDocument/2006/relationships/hyperlink" Id="rId164"/>
    <Relationship TargetMode="External" Target="https://uchi.ru/teachers/stats/main" Type="http://schemas.openxmlformats.org/officeDocument/2006/relationships/hyperlink" Id="rId165"/>
    <Relationship TargetMode="External" Target="https://uchi.ru/teachers/stats/main" Type="http://schemas.openxmlformats.org/officeDocument/2006/relationships/hyperlink" Id="rId166"/>
    <Relationship TargetMode="External" Target="https://uchi.ru/teachers/stats/main" Type="http://schemas.openxmlformats.org/officeDocument/2006/relationships/hyperlink" Id="rId167"/>
    <Relationship TargetMode="External" Target="https://uchi.ru/teachers/stats/main" Type="http://schemas.openxmlformats.org/officeDocument/2006/relationships/hyperlink" Id="rId168"/>
    <Relationship TargetMode="External" Target="https://uchi.ru/teachers/stats/main" Type="http://schemas.openxmlformats.org/officeDocument/2006/relationships/hyperlink" Id="rId169"/>
    <Relationship TargetMode="External" Target="https://uchi.ru/teachers/stats/main" Type="http://schemas.openxmlformats.org/officeDocument/2006/relationships/hyperlink" Id="rId170"/>
    <Relationship TargetMode="External" Target="https://uchi.ru/teachers/stats/main" Type="http://schemas.openxmlformats.org/officeDocument/2006/relationships/hyperlink" Id="rId171"/>
    <Relationship TargetMode="External" Target="https://uchi.ru/teachers/stats/main" Type="http://schemas.openxmlformats.org/officeDocument/2006/relationships/hyperlink" Id="rId172"/>
    <Relationship TargetMode="External" Target="https://uchi.ru/teachers/stats/main" Type="http://schemas.openxmlformats.org/officeDocument/2006/relationships/hyperlink" Id="rId173"/>
    <Relationship TargetMode="External" Target="https://uchi.ru/teachers/stats/main" Type="http://schemas.openxmlformats.org/officeDocument/2006/relationships/hyperlink" Id="rId174"/>
    <Relationship TargetMode="External" Target="https://uchi.ru/teachers/stats/main" Type="http://schemas.openxmlformats.org/officeDocument/2006/relationships/hyperlink" Id="rId175"/>
    <Relationship TargetMode="External" Target="https://uchi.ru/teachers/stats/main" Type="http://schemas.openxmlformats.org/officeDocument/2006/relationships/hyperlink" Id="rId176"/>
    <Relationship TargetMode="External" Target="https://uchi.ru/teachers/stats/main" Type="http://schemas.openxmlformats.org/officeDocument/2006/relationships/hyperlink" Id="rId177"/>
    <Relationship TargetMode="External" Target="https://uchi.ru/teachers/stats/main" Type="http://schemas.openxmlformats.org/officeDocument/2006/relationships/hyperlink" Id="rId178"/>
    <Relationship TargetMode="External" Target="https://uchi.ru/teachers/stats/main" Type="http://schemas.openxmlformats.org/officeDocument/2006/relationships/hyperlink" Id="rId179"/>
    <Relationship TargetMode="External" Target="https://uchi.ru/teachers/stats/main" Type="http://schemas.openxmlformats.org/officeDocument/2006/relationships/hyperlink" Id="rId180"/>
    <Relationship TargetMode="External" Target="https://uchi.ru/teachers/stats/main" Type="http://schemas.openxmlformats.org/officeDocument/2006/relationships/hyperlink" Id="rId181"/>
    <Relationship TargetMode="External" Target="https://uchi.ru/teachers/stats/main" Type="http://schemas.openxmlformats.org/officeDocument/2006/relationships/hyperlink" Id="rId182"/>
    <Relationship TargetMode="External" Target="https://uchi.ru/teachers/stats/main" Type="http://schemas.openxmlformats.org/officeDocument/2006/relationships/hyperlink" Id="rId183"/>
    <Relationship TargetMode="External" Target="https://uchi.ru/teachers/stats/main" Type="http://schemas.openxmlformats.org/officeDocument/2006/relationships/hyperlink" Id="rId184"/>
    <Relationship TargetMode="External" Target="https://uchi.ru/teachers/stats/main" Type="http://schemas.openxmlformats.org/officeDocument/2006/relationships/hyperlink" Id="rId185"/>
    <Relationship TargetMode="External" Target="https://uchi.ru/teachers/stats/main" Type="http://schemas.openxmlformats.org/officeDocument/2006/relationships/hyperlink" Id="rId186"/>
    <Relationship TargetMode="External" Target="https://uchi.ru/teachers/stats/main" Type="http://schemas.openxmlformats.org/officeDocument/2006/relationships/hyperlink" Id="rId187"/>
    <Relationship TargetMode="External" Target="https://uchi.ru/teachers/stats/main" Type="http://schemas.openxmlformats.org/officeDocument/2006/relationships/hyperlink" Id="rId188"/>
    <Relationship TargetMode="External" Target="https://uchi.ru/teachers/stats/main" Type="http://schemas.openxmlformats.org/officeDocument/2006/relationships/hyperlink" Id="rId189"/>
    <Relationship TargetMode="External" Target="https://uchi.ru/teachers/stats/main" Type="http://schemas.openxmlformats.org/officeDocument/2006/relationships/hyperlink" Id="rId190"/>
    <Relationship TargetMode="External" Target="https://uchi.ru/teachers/stats/main" Type="http://schemas.openxmlformats.org/officeDocument/2006/relationships/hyperlink" Id="rId191"/>
    <Relationship TargetMode="External" Target="https://uchi.ru/teachers/stats/main" Type="http://schemas.openxmlformats.org/officeDocument/2006/relationships/hyperlink" Id="rId192"/>
    <Relationship TargetMode="External" Target="https://uchi.ru/teachers/stats/main" Type="http://schemas.openxmlformats.org/officeDocument/2006/relationships/hyperlink" Id="rId193"/>
    <Relationship TargetMode="External" Target="https://uchi.ru/teachers/stats/main" Type="http://schemas.openxmlformats.org/officeDocument/2006/relationships/hyperlink" Id="rId194"/>
    <Relationship TargetMode="External" Target="https://uchi.ru/teachers/stats/main" Type="http://schemas.openxmlformats.org/officeDocument/2006/relationships/hyperlink" Id="rId195"/>
    <Relationship TargetMode="External" Target="https://uchi.ru/teachers/stats/main" Type="http://schemas.openxmlformats.org/officeDocument/2006/relationships/hyperlink" Id="rId196"/>
    <Relationship TargetMode="External" Target="https://uchi.ru/teachers/stats/main" Type="http://schemas.openxmlformats.org/officeDocument/2006/relationships/hyperlink" Id="rId197"/>
    <Relationship TargetMode="External" Target="https://uchi.ru/teachers/stats/main" Type="http://schemas.openxmlformats.org/officeDocument/2006/relationships/hyperlink" Id="rId198"/>
    <Relationship TargetMode="External" Target="https://uchi.ru/teachers/stats/main" Type="http://schemas.openxmlformats.org/officeDocument/2006/relationships/hyperlink" Id="rId199"/>
    <Relationship TargetMode="External" Target="https://uchi.ru/teachers/stats/main" Type="http://schemas.openxmlformats.org/officeDocument/2006/relationships/hyperlink" Id="rId200"/>
    <Relationship TargetMode="External" Target="https://uchi.ru/teachers/stats/main" Type="http://schemas.openxmlformats.org/officeDocument/2006/relationships/hyperlink" Id="rId201"/>
    <Relationship TargetMode="External" Target="https://uchi.ru/teachers/stats/main" Type="http://schemas.openxmlformats.org/officeDocument/2006/relationships/hyperlink" Id="rId202"/>
    <Relationship TargetMode="External" Target="https://uchi.ru/teachers/stats/main" Type="http://schemas.openxmlformats.org/officeDocument/2006/relationships/hyperlink" Id="rId203"/>
    <Relationship TargetMode="External" Target="https://uchi.ru/teachers/stats/main" Type="http://schemas.openxmlformats.org/officeDocument/2006/relationships/hyperlink" Id="rId204"/>
    <Relationship TargetMode="External" Target="https://uchi.ru/teachers/stats/main" Type="http://schemas.openxmlformats.org/officeDocument/2006/relationships/hyperlink" Id="rId205"/>
    <Relationship TargetMode="External" Target="https://uchi.ru/teachers/stats/main" Type="http://schemas.openxmlformats.org/officeDocument/2006/relationships/hyperlink" Id="rId206"/>
    <Relationship TargetMode="External" Target="https://uchi.ru/teachers/stats/main" Type="http://schemas.openxmlformats.org/officeDocument/2006/relationships/hyperlink" Id="rId207"/>
    <Relationship TargetMode="External" Target="https://uchi.ru/teachers/stats/main" Type="http://schemas.openxmlformats.org/officeDocument/2006/relationships/hyperlink" Id="rId208"/>
    <Relationship TargetMode="External" Target="https://uchi.ru/teachers/stats/main" Type="http://schemas.openxmlformats.org/officeDocument/2006/relationships/hyperlink" Id="rId209"/>
    <Relationship TargetMode="External" Target="https://uchi.ru/teachers/stats/main" Type="http://schemas.openxmlformats.org/officeDocument/2006/relationships/hyperlink" Id="rId210"/>
    <Relationship TargetMode="External" Target="https://uchi.ru/teachers/stats/main" Type="http://schemas.openxmlformats.org/officeDocument/2006/relationships/hyperlink" Id="rId211"/>
    <Relationship TargetMode="External" Target="https://uchi.ru/teachers/stats/main" Type="http://schemas.openxmlformats.org/officeDocument/2006/relationships/hyperlink" Id="rId212"/>
    <Relationship TargetMode="External" Target="https://uchi.ru/teachers/stats/main" Type="http://schemas.openxmlformats.org/officeDocument/2006/relationships/hyperlink" Id="rId213"/>
    <Relationship TargetMode="External" Target="https://uchi.ru/teachers/stats/main" Type="http://schemas.openxmlformats.org/officeDocument/2006/relationships/hyperlink" Id="rId214"/>
    <Relationship TargetMode="External" Target="https://uchi.ru/teachers/stats/main" Type="http://schemas.openxmlformats.org/officeDocument/2006/relationships/hyperlink" Id="rId215"/>
    <Relationship TargetMode="External" Target="https://uchi.ru/teachers/stats/main" Type="http://schemas.openxmlformats.org/officeDocument/2006/relationships/hyperlink" Id="rId216"/>
    <Relationship TargetMode="External" Target="https://uchi.ru/teachers/stats/main" Type="http://schemas.openxmlformats.org/officeDocument/2006/relationships/hyperlink" Id="rId217"/>
    <Relationship TargetMode="External" Target="https://uchi.ru/teachers/stats/main" Type="http://schemas.openxmlformats.org/officeDocument/2006/relationships/hyperlink" Id="rId218"/>
    <Relationship TargetMode="External" Target="https://uchi.ru/teachers/stats/main" Type="http://schemas.openxmlformats.org/officeDocument/2006/relationships/hyperlink" Id="rId219"/>
    <Relationship TargetMode="External" Target="https://uchi.ru/teachers/stats/main" Type="http://schemas.openxmlformats.org/officeDocument/2006/relationships/hyperlink" Id="rId220"/>
    <Relationship TargetMode="External" Target="https://uchi.ru/teachers/stats/main" Type="http://schemas.openxmlformats.org/officeDocument/2006/relationships/hyperlink" Id="rId221"/>
    <Relationship TargetMode="External" Target="https://uchi.ru/teachers/stats/main" Type="http://schemas.openxmlformats.org/officeDocument/2006/relationships/hyperlink" Id="rId222"/>
    <Relationship TargetMode="External" Target="https://uchi.ru/teachers/stats/main" Type="http://schemas.openxmlformats.org/officeDocument/2006/relationships/hyperlink" Id="rId223"/>
    <Relationship TargetMode="External" Target="https://uchi.ru/teachers/stats/main" Type="http://schemas.openxmlformats.org/officeDocument/2006/relationships/hyperlink" Id="rId224"/>
    <Relationship TargetMode="External" Target="https://uchi.ru/teachers/stats/main" Type="http://schemas.openxmlformats.org/officeDocument/2006/relationships/hyperlink" Id="rId225"/>
    <Relationship TargetMode="External" Target="https://uchi.ru/teachers/stats/main" Type="http://schemas.openxmlformats.org/officeDocument/2006/relationships/hyperlink" Id="rId226"/>
    <Relationship TargetMode="External" Target="https://uchi.ru/teachers/stats/main" Type="http://schemas.openxmlformats.org/officeDocument/2006/relationships/hyperlink" Id="rId227"/>
    <Relationship TargetMode="External" Target="https://uchi.ru/teachers/stats/main" Type="http://schemas.openxmlformats.org/officeDocument/2006/relationships/hyperlink" Id="rId228"/>
    <Relationship TargetMode="External" Target="https://uchi.ru/teachers/stats/main" Type="http://schemas.openxmlformats.org/officeDocument/2006/relationships/hyperlink" Id="rId229"/>
    <Relationship TargetMode="External" Target="https://uchi.ru/teachers/stats/main" Type="http://schemas.openxmlformats.org/officeDocument/2006/relationships/hyperlink" Id="rId230"/>
    <Relationship TargetMode="External" Target="https://uchi.ru/teachers/stats/main" Type="http://schemas.openxmlformats.org/officeDocument/2006/relationships/hyperlink" Id="rId231"/>
    <Relationship TargetMode="External" Target="https://uchi.ru/teachers/stats/main" Type="http://schemas.openxmlformats.org/officeDocument/2006/relationships/hyperlink" Id="rId232"/>
    <Relationship TargetMode="External" Target="https://uchi.ru/teachers/stats/main" Type="http://schemas.openxmlformats.org/officeDocument/2006/relationships/hyperlink" Id="rId233"/>
    <Relationship TargetMode="External" Target="https://uchi.ru/teachers/stats/main" Type="http://schemas.openxmlformats.org/officeDocument/2006/relationships/hyperlink" Id="rId234"/>
    <Relationship TargetMode="External" Target="https://uchi.ru/teachers/stats/main" Type="http://schemas.openxmlformats.org/officeDocument/2006/relationships/hyperlink" Id="rId235"/>
    <Relationship TargetMode="External" Target="https://uchi.ru/teachers/stats/main" Type="http://schemas.openxmlformats.org/officeDocument/2006/relationships/hyperlink" Id="rId236"/>
    <Relationship TargetMode="External" Target="https://uchi.ru/teachers/stats/main" Type="http://schemas.openxmlformats.org/officeDocument/2006/relationships/hyperlink" Id="rId237"/>
    <Relationship TargetMode="External" Target="https://uchi.ru/teachers/stats/main" Type="http://schemas.openxmlformats.org/officeDocument/2006/relationships/hyperlink" Id="rId238"/>
    <Relationship TargetMode="External" Target="https://uchi.ru/teachers/stats/main" Type="http://schemas.openxmlformats.org/officeDocument/2006/relationships/hyperlink" Id="rId239"/>
    <Relationship TargetMode="External" Target="https://uchi.ru/teachers/stats/main" Type="http://schemas.openxmlformats.org/officeDocument/2006/relationships/hyperlink" Id="rId240"/>
    <Relationship TargetMode="External" Target="https://uchi.ru/teachers/stats/main" Type="http://schemas.openxmlformats.org/officeDocument/2006/relationships/hyperlink" Id="rId241"/>
    <Relationship TargetMode="External" Target="https://uchi.ru/teachers/stats/main" Type="http://schemas.openxmlformats.org/officeDocument/2006/relationships/hyperlink" Id="rId242"/>
    <Relationship TargetMode="External" Target="https://uchi.ru/teachers/stats/main" Type="http://schemas.openxmlformats.org/officeDocument/2006/relationships/hyperlink" Id="rId243"/>
    <Relationship TargetMode="External" Target="https://uchi.ru/teachers/stats/main" Type="http://schemas.openxmlformats.org/officeDocument/2006/relationships/hyperlink" Id="rId244"/>
    <Relationship TargetMode="External" Target="https://uchi.ru/teachers/stats/main" Type="http://schemas.openxmlformats.org/officeDocument/2006/relationships/hyperlink" Id="rId245"/>
    <Relationship TargetMode="External" Target="https://uchi.ru/teachers/stats/main" Type="http://schemas.openxmlformats.org/officeDocument/2006/relationships/hyperlink" Id="rId246"/>
    <Relationship TargetMode="External" Target="https://uchi.ru/teachers/stats/main" Type="http://schemas.openxmlformats.org/officeDocument/2006/relationships/hyperlink" Id="rId247"/>
    <Relationship TargetMode="External" Target="https://uchi.ru/teachers/stats/main" Type="http://schemas.openxmlformats.org/officeDocument/2006/relationships/hyperlink" Id="rId248"/>
    <Relationship TargetMode="External" Target="https://uchi.ru/teachers/stats/main" Type="http://schemas.openxmlformats.org/officeDocument/2006/relationships/hyperlink" Id="rId249"/>
    <Relationship TargetMode="External" Target="https://uchi.ru/teachers/stats/main" Type="http://schemas.openxmlformats.org/officeDocument/2006/relationships/hyperlink" Id="rId250"/>
    <Relationship TargetMode="External" Target="https://uchi.ru/teachers/stats/main" Type="http://schemas.openxmlformats.org/officeDocument/2006/relationships/hyperlink" Id="rId251"/>
    <Relationship TargetMode="External" Target="https://uchi.ru/teachers/stats/main" Type="http://schemas.openxmlformats.org/officeDocument/2006/relationships/hyperlink" Id="rId252"/>
    <Relationship TargetMode="External" Target="https://uchi.ru/teachers/stats/main" Type="http://schemas.openxmlformats.org/officeDocument/2006/relationships/hyperlink" Id="rId253"/>
    <Relationship TargetMode="External" Target="https://uchi.ru/teachers/stats/main" Type="http://schemas.openxmlformats.org/officeDocument/2006/relationships/hyperlink" Id="rId254"/>
    <Relationship TargetMode="External" Target="https://uchi.ru/teachers/stats/main" Type="http://schemas.openxmlformats.org/officeDocument/2006/relationships/hyperlink" Id="rId255"/>
    <Relationship TargetMode="External" Target="https://uchi.ru/teachers/stats/main" Type="http://schemas.openxmlformats.org/officeDocument/2006/relationships/hyperlink" Id="rId256"/>
    <Relationship TargetMode="External" Target="https://uchi.ru/teachers/stats/main" Type="http://schemas.openxmlformats.org/officeDocument/2006/relationships/hyperlink" Id="rId257"/>
    <Relationship TargetMode="External" Target="https://uchi.ru/teachers/stats/main" Type="http://schemas.openxmlformats.org/officeDocument/2006/relationships/hyperlink" Id="rId258"/>
    <Relationship TargetMode="External" Target="https://uchi.ru/teachers/stats/main" Type="http://schemas.openxmlformats.org/officeDocument/2006/relationships/hyperlink" Id="rId259"/>
    <Relationship TargetMode="External" Target="https://uchi.ru/teachers/stats/main" Type="http://schemas.openxmlformats.org/officeDocument/2006/relationships/hyperlink" Id="rId260"/>
    <Relationship TargetMode="External" Target="https://uchi.ru/teachers/stats/main" Type="http://schemas.openxmlformats.org/officeDocument/2006/relationships/hyperlink" Id="rId261"/>
    <Relationship TargetMode="External" Target="https://uchi.ru/teachers/stats/main" Type="http://schemas.openxmlformats.org/officeDocument/2006/relationships/hyperlink" Id="rId262"/>
    <Relationship TargetMode="External" Target="https://uchi.ru/teachers/stats/main" Type="http://schemas.openxmlformats.org/officeDocument/2006/relationships/hyperlink" Id="rId263"/>
    <Relationship TargetMode="External" Target="https://uchi.ru/teachers/stats/main" Type="http://schemas.openxmlformats.org/officeDocument/2006/relationships/hyperlink" Id="rId264"/>
    <Relationship TargetMode="External" Target="https://uchi.ru/teachers/stats/main" Type="http://schemas.openxmlformats.org/officeDocument/2006/relationships/hyperlink" Id="rId265"/>
    <Relationship TargetMode="External" Target="https://uchi.ru/teachers/stats/main" Type="http://schemas.openxmlformats.org/officeDocument/2006/relationships/hyperlink" Id="rId266"/>
    <Relationship TargetMode="External" Target="https://uchi.ru/teachers/stats/main" Type="http://schemas.openxmlformats.org/officeDocument/2006/relationships/hyperlink" Id="rId267"/>
    <Relationship TargetMode="External" Target="https://uchi.ru/teachers/stats/main" Type="http://schemas.openxmlformats.org/officeDocument/2006/relationships/hyperlink" Id="rId268"/>
    <Relationship TargetMode="External" Target="https://uchi.ru/teachers/stats/main" Type="http://schemas.openxmlformats.org/officeDocument/2006/relationships/hyperlink" Id="rId269"/>
    <Relationship TargetMode="External" Target="https://uchi.ru/teachers/stats/main" Type="http://schemas.openxmlformats.org/officeDocument/2006/relationships/hyperlink" Id="rId270"/>
    <Relationship TargetMode="External" Target="https://uchi.ru/teachers/stats/main" Type="http://schemas.openxmlformats.org/officeDocument/2006/relationships/hyperlink" Id="rId271"/>
    <Relationship TargetMode="External" Target="https://uchi.ru/teachers/stats/main" Type="http://schemas.openxmlformats.org/officeDocument/2006/relationships/hyperlink" Id="rId272"/>
    <Relationship TargetMode="External" Target="https://uchi.ru/teachers/stats/main" Type="http://schemas.openxmlformats.org/officeDocument/2006/relationships/hyperlink" Id="rId273"/>
    <Relationship TargetMode="External" Target="https://uchi.ru/teachers/stats/main" Type="http://schemas.openxmlformats.org/officeDocument/2006/relationships/hyperlink" Id="rId274"/>
    <Relationship TargetMode="External" Target="https://uchi.ru/teachers/stats/main" Type="http://schemas.openxmlformats.org/officeDocument/2006/relationships/hyperlink" Id="rId275"/>
    <Relationship TargetMode="External" Target="https://uchi.ru/teachers/stats/main" Type="http://schemas.openxmlformats.org/officeDocument/2006/relationships/hyperlink" Id="rId276"/>
    <Relationship TargetMode="External" Target="https://uchi.ru/teachers/stats/main" Type="http://schemas.openxmlformats.org/officeDocument/2006/relationships/hyperlink" Id="rId277"/>
    <Relationship TargetMode="External" Target="https://uchi.ru/teachers/stats/main" Type="http://schemas.openxmlformats.org/officeDocument/2006/relationships/hyperlink" Id="rId278"/>
    <Relationship TargetMode="External" Target="https://uchi.ru/teachers/stats/main" Type="http://schemas.openxmlformats.org/officeDocument/2006/relationships/hyperlink" Id="rId279"/>
    <Relationship TargetMode="External" Target="https://uchi.ru/teachers/stats/main" Type="http://schemas.openxmlformats.org/officeDocument/2006/relationships/hyperlink" Id="rId280"/>
    <Relationship TargetMode="External" Target="https://uchi.ru/teachers/stats/main" Type="http://schemas.openxmlformats.org/officeDocument/2006/relationships/hyperlink" Id="rId281"/>
    <Relationship TargetMode="External" Target="https://uchi.ru/teachers/stats/main" Type="http://schemas.openxmlformats.org/officeDocument/2006/relationships/hyperlink" Id="rId282"/>
    <Relationship TargetMode="External" Target="https://uchi.ru/teachers/stats/main" Type="http://schemas.openxmlformats.org/officeDocument/2006/relationships/hyperlink" Id="rId283"/>
    <Relationship TargetMode="External" Target="https://uchi.ru/teachers/stats/main" Type="http://schemas.openxmlformats.org/officeDocument/2006/relationships/hyperlink" Id="rId284"/>
    <Relationship TargetMode="External" Target="https://uchi.ru/teachers/stats/main" Type="http://schemas.openxmlformats.org/officeDocument/2006/relationships/hyperlink" Id="rId285"/>
    <Relationship TargetMode="External" Target="https://uchi.ru/teachers/stats/main" Type="http://schemas.openxmlformats.org/officeDocument/2006/relationships/hyperlink" Id="rId286"/>
    <Relationship TargetMode="External" Target="https://uchi.ru/teachers/stats/main" Type="http://schemas.openxmlformats.org/officeDocument/2006/relationships/hyperlink" Id="rId287"/>
    <Relationship TargetMode="External" Target="https://uchi.ru/teachers/stats/main" Type="http://schemas.openxmlformats.org/officeDocument/2006/relationships/hyperlink" Id="rId288"/>
    <Relationship TargetMode="External" Target="https://uchi.ru/teachers/stats/main" Type="http://schemas.openxmlformats.org/officeDocument/2006/relationships/hyperlink" Id="rId289"/>
    <Relationship TargetMode="External" Target="https://uchi.ru/teachers/stats/main" Type="http://schemas.openxmlformats.org/officeDocument/2006/relationships/hyperlink" Id="rId290"/>
    <Relationship TargetMode="External" Target="https://uchi.ru/teachers/stats/main" Type="http://schemas.openxmlformats.org/officeDocument/2006/relationships/hyperlink" Id="rId291"/>
    <Relationship TargetMode="External" Target="https://uchi.ru/teachers/stats/main" Type="http://schemas.openxmlformats.org/officeDocument/2006/relationships/hyperlink" Id="rId292"/>
    <Relationship TargetMode="External" Target="https://uchi.ru/teachers/stats/main" Type="http://schemas.openxmlformats.org/officeDocument/2006/relationships/hyperlink" Id="rId293"/>
    <Relationship TargetMode="External" Target="https://uchi.ru/teachers/stats/main" Type="http://schemas.openxmlformats.org/officeDocument/2006/relationships/hyperlink" Id="rId294"/>
    <Relationship TargetMode="External" Target="https://uchi.ru/teachers/stats/main" Type="http://schemas.openxmlformats.org/officeDocument/2006/relationships/hyperlink" Id="rId295"/>
    <Relationship TargetMode="External" Target="https://uchi.ru/teachers/stats/main" Type="http://schemas.openxmlformats.org/officeDocument/2006/relationships/hyperlink" Id="rId296"/>
    <Relationship TargetMode="External" Target="https://uchi.ru/teachers/stats/main" Type="http://schemas.openxmlformats.org/officeDocument/2006/relationships/hyperlink" Id="rId297"/>
    <Relationship TargetMode="External" Target="https://uchi.ru/teachers/stats/main" Type="http://schemas.openxmlformats.org/officeDocument/2006/relationships/hyperlink" Id="rId298"/>
    <Relationship TargetMode="External" Target="https://uchi.ru/teachers/stats/main" Type="http://schemas.openxmlformats.org/officeDocument/2006/relationships/hyperlink" Id="rId299"/>
    <Relationship TargetMode="External" Target="https://uchi.ru/teachers/stats/main" Type="http://schemas.openxmlformats.org/officeDocument/2006/relationships/hyperlink" Id="rId300"/>
    <Relationship TargetMode="External" Target="https://uchi.ru/teachers/stats/main" Type="http://schemas.openxmlformats.org/officeDocument/2006/relationships/hyperlink" Id="rId301"/>
    <Relationship TargetMode="External" Target="https://uchi.ru/teachers/stats/main" Type="http://schemas.openxmlformats.org/officeDocument/2006/relationships/hyperlink" Id="rId302"/>
    <Relationship TargetMode="External" Target="https://uchi.ru/teachers/stats/main" Type="http://schemas.openxmlformats.org/officeDocument/2006/relationships/hyperlink" Id="rId303"/>
    <Relationship TargetMode="External" Target="https://uchi.ru/teachers/stats/main" Type="http://schemas.openxmlformats.org/officeDocument/2006/relationships/hyperlink" Id="rId304"/>
    <Relationship TargetMode="External" Target="https://uchi.ru/teachers/stats/main" Type="http://schemas.openxmlformats.org/officeDocument/2006/relationships/hyperlink" Id="rId305"/>
    <Relationship TargetMode="External" Target="https://uchi.ru/teachers/stats/main" Type="http://schemas.openxmlformats.org/officeDocument/2006/relationships/hyperlink" Id="rId306"/>
    <Relationship TargetMode="External" Target="https://uchi.ru/teachers/stats/main" Type="http://schemas.openxmlformats.org/officeDocument/2006/relationships/hyperlink" Id="rId307"/>
    <Relationship TargetMode="External" Target="https://uchi.ru/teachers/stats/main" Type="http://schemas.openxmlformats.org/officeDocument/2006/relationships/hyperlink" Id="rId308"/>
    <Relationship TargetMode="External" Target="https://uchi.ru/teachers/stats/main" Type="http://schemas.openxmlformats.org/officeDocument/2006/relationships/hyperlink" Id="rId309"/>
    <Relationship TargetMode="External" Target="https://uchi.ru/teachers/stats/main" Type="http://schemas.openxmlformats.org/officeDocument/2006/relationships/hyperlink" Id="rId310"/>
    <Relationship TargetMode="External" Target="https://uchi.ru/teachers/stats/main" Type="http://schemas.openxmlformats.org/officeDocument/2006/relationships/hyperlink" Id="rId311"/>
    <Relationship TargetMode="External" Target="https://uchi.ru/teachers/stats/main" Type="http://schemas.openxmlformats.org/officeDocument/2006/relationships/hyperlink" Id="rId312"/>
    <Relationship TargetMode="External" Target="https://uchi.ru/teachers/stats/main" Type="http://schemas.openxmlformats.org/officeDocument/2006/relationships/hyperlink" Id="rId313"/>
    <Relationship TargetMode="External" Target="https://uchi.ru/teachers/stats/main" Type="http://schemas.openxmlformats.org/officeDocument/2006/relationships/hyperlink" Id="rId314"/>
    <Relationship TargetMode="External" Target="https://uchi.ru/teachers/stats/main" Type="http://schemas.openxmlformats.org/officeDocument/2006/relationships/hyperlink" Id="rId315"/>
    <Relationship TargetMode="External" Target="https://uchi.ru/teachers/stats/main" Type="http://schemas.openxmlformats.org/officeDocument/2006/relationships/hyperlink" Id="rId316"/>
    <Relationship TargetMode="External" Target="https://uchi.ru/teachers/stats/main" Type="http://schemas.openxmlformats.org/officeDocument/2006/relationships/hyperlink" Id="rId317"/>
    <Relationship TargetMode="External" Target="https://uchi.ru/teachers/stats/main" Type="http://schemas.openxmlformats.org/officeDocument/2006/relationships/hyperlink" Id="rId318"/>
    <Relationship TargetMode="External" Target="https://uchi.ru/teachers/stats/main" Type="http://schemas.openxmlformats.org/officeDocument/2006/relationships/hyperlink" Id="rId319"/>
    <Relationship TargetMode="External" Target="https://uchi.ru/teachers/stats/main" Type="http://schemas.openxmlformats.org/officeDocument/2006/relationships/hyperlink" Id="rId320"/>
    <Relationship TargetMode="External" Target="https://m.edsoo.ru/f29f4fda" Type="http://schemas.openxmlformats.org/officeDocument/2006/relationships/hyperlink" Id="rId321"/>
    <Relationship TargetMode="External" Target="https://m.edsoo.ru/f29f5142" Type="http://schemas.openxmlformats.org/officeDocument/2006/relationships/hyperlink" Id="rId322"/>
    <Relationship TargetMode="External" Target="https://m.edsoo.ru/8bc47f96" Type="http://schemas.openxmlformats.org/officeDocument/2006/relationships/hyperlink" Id="rId323"/>
    <Relationship TargetMode="External" Target="https://m.edsoo.ru/8bc480a4" Type="http://schemas.openxmlformats.org/officeDocument/2006/relationships/hyperlink" Id="rId324"/>
    <Relationship TargetMode="External" Target="https://m.edsoo.ru/8bc4aa16" Type="http://schemas.openxmlformats.org/officeDocument/2006/relationships/hyperlink" Id="rId325"/>
    <Relationship TargetMode="External" Target="https://m.edsoo.ru/8bc4b27c" Type="http://schemas.openxmlformats.org/officeDocument/2006/relationships/hyperlink" Id="rId326"/>
    <Relationship TargetMode="External" Target="https://m.edsoo.ru/8bc4b420" Type="http://schemas.openxmlformats.org/officeDocument/2006/relationships/hyperlink" Id="rId327"/>
    <Relationship TargetMode="External" Target="https://m.edsoo.ru/8bc4b10a" Type="http://schemas.openxmlformats.org/officeDocument/2006/relationships/hyperlink" Id="rId328"/>
    <Relationship TargetMode="External" Target="https://m.edsoo.ru/8bc4af70" Type="http://schemas.openxmlformats.org/officeDocument/2006/relationships/hyperlink" Id="rId329"/>
    <Relationship TargetMode="External" Target="https://uchi.ru/teachers/stats/main" Type="http://schemas.openxmlformats.org/officeDocument/2006/relationships/hyperlink" Id="rId330"/>
    <Relationship TargetMode="External" Target="https://m.edsoo.ru/8bc4861c" Type="http://schemas.openxmlformats.org/officeDocument/2006/relationships/hyperlink" Id="rId331"/>
    <Relationship TargetMode="External" Target="https://m.edsoo.ru/8bc4ae44" Type="http://schemas.openxmlformats.org/officeDocument/2006/relationships/hyperlink" Id="rId332"/>
    <Relationship TargetMode="External" Target="https://m.edsoo.ru/8bc48ab8" Type="http://schemas.openxmlformats.org/officeDocument/2006/relationships/hyperlink" Id="rId333"/>
    <Relationship TargetMode="External" Target="https://m.edsoo.ru/8bc4b10a" Type="http://schemas.openxmlformats.org/officeDocument/2006/relationships/hyperlink" Id="rId334"/>
    <Relationship TargetMode="External" Target="https://m.edsoo.ru/8bc483ec" Type="http://schemas.openxmlformats.org/officeDocument/2006/relationships/hyperlink" Id="rId335"/>
    <Relationship TargetMode="External" Target="https://m.edsoo.ru/8bc4875c" Type="http://schemas.openxmlformats.org/officeDocument/2006/relationships/hyperlink" Id="rId336"/>
    <Relationship TargetMode="External" Target="https://m.edsoo.ru/8bc4a610" Type="http://schemas.openxmlformats.org/officeDocument/2006/relationships/hyperlink" Id="rId337"/>
    <Relationship TargetMode="External" Target="https://m.edsoo.ru/8bc48892" Type="http://schemas.openxmlformats.org/officeDocument/2006/relationships/hyperlink" Id="rId338"/>
    <Relationship TargetMode="External" Target="https://m.edsoo.ru/8bc4a4f8" Type="http://schemas.openxmlformats.org/officeDocument/2006/relationships/hyperlink" Id="rId339"/>
    <Relationship TargetMode="External" Target="https://m.edsoo.ru/8bc4a7dc" Type="http://schemas.openxmlformats.org/officeDocument/2006/relationships/hyperlink" Id="rId340"/>
    <Relationship TargetMode="External" Target="https://m.edsoo.ru/8bc489a0" Type="http://schemas.openxmlformats.org/officeDocument/2006/relationships/hyperlink" Id="rId341"/>
    <Relationship TargetMode="External" Target="https://m.edsoo.ru/8bc49cc4" Type="http://schemas.openxmlformats.org/officeDocument/2006/relationships/hyperlink" Id="rId342"/>
    <Relationship TargetMode="External" Target="https://m.edsoo.ru/8bc4b542" Type="http://schemas.openxmlformats.org/officeDocument/2006/relationships/hyperlink" Id="rId343"/>
    <Relationship TargetMode="External" Target="https://m.edsoo.ru/8bc4bd94" Type="http://schemas.openxmlformats.org/officeDocument/2006/relationships/hyperlink" Id="rId344"/>
    <Relationship TargetMode="External" Target="https://m.edsoo.ru/8bc4dc98" Type="http://schemas.openxmlformats.org/officeDocument/2006/relationships/hyperlink" Id="rId345"/>
    <Relationship TargetMode="External" Target="https://m.edsoo.ru/8bc4e0f8" Type="http://schemas.openxmlformats.org/officeDocument/2006/relationships/hyperlink" Id="rId346"/>
    <Relationship TargetMode="External" Target="https://m.edsoo.ru/8bc4e24c" Type="http://schemas.openxmlformats.org/officeDocument/2006/relationships/hyperlink" Id="rId347"/>
    <Relationship TargetMode="External" Target="https://m.edsoo.ru/8bc4d8a6" Type="http://schemas.openxmlformats.org/officeDocument/2006/relationships/hyperlink" Id="rId348"/>
    <Relationship TargetMode="External" Target="https://uchi.ru/teachers/stats/main" Type="http://schemas.openxmlformats.org/officeDocument/2006/relationships/hyperlink" Id="rId349"/>
    <Relationship TargetMode="External" Target="https://m.edsoo.ru/8bc4d676" Type="http://schemas.openxmlformats.org/officeDocument/2006/relationships/hyperlink" Id="rId350"/>
    <Relationship TargetMode="External" Target="https://m.edsoo.ru/8bc4d784" Type="http://schemas.openxmlformats.org/officeDocument/2006/relationships/hyperlink" Id="rId351"/>
    <Relationship TargetMode="External" Target="https://m.edsoo.ru/8bc4d43c" Type="http://schemas.openxmlformats.org/officeDocument/2006/relationships/hyperlink" Id="rId352"/>
    <Relationship TargetMode="External" Target="https://m.edsoo.ru/8bc4d554" Type="http://schemas.openxmlformats.org/officeDocument/2006/relationships/hyperlink" Id="rId353"/>
    <Relationship TargetMode="External" Target="https://m.edsoo.ru/f29f5142" Type="http://schemas.openxmlformats.org/officeDocument/2006/relationships/hyperlink" Id="rId354"/>
    <Relationship TargetMode="External" Target="https://m.edsoo.ru/8bc4c1d6" Type="http://schemas.openxmlformats.org/officeDocument/2006/relationships/hyperlink" Id="rId355"/>
    <Relationship TargetMode="External" Target="https://m.edsoo.ru/8bc4c2e4" Type="http://schemas.openxmlformats.org/officeDocument/2006/relationships/hyperlink" Id="rId356"/>
    <Relationship TargetMode="External" Target="https://m.edsoo.ru/8bc4c5c8" Type="http://schemas.openxmlformats.org/officeDocument/2006/relationships/hyperlink" Id="rId357"/>
    <Relationship TargetMode="External" Target="https://m.edsoo.ru/8bc4ca64" Type="http://schemas.openxmlformats.org/officeDocument/2006/relationships/hyperlink" Id="rId358"/>
    <Relationship TargetMode="External" Target="https://m.edsoo.ru/8bc4c6f4" Type="http://schemas.openxmlformats.org/officeDocument/2006/relationships/hyperlink" Id="rId359"/>
    <Relationship TargetMode="External" Target="https://m.edsoo.ru/8bc4c80c" Type="http://schemas.openxmlformats.org/officeDocument/2006/relationships/hyperlink" Id="rId360"/>
    <Relationship TargetMode="External" Target="https://m.edsoo.ru/8bc4cc80" Type="http://schemas.openxmlformats.org/officeDocument/2006/relationships/hyperlink" Id="rId361"/>
    <Relationship TargetMode="External" Target="https://m.edsoo.ru/8bc4cb68" Type="http://schemas.openxmlformats.org/officeDocument/2006/relationships/hyperlink" Id="rId362"/>
    <Relationship TargetMode="External" Target="https://m.edsoo.ru/8bc4f82c" Type="http://schemas.openxmlformats.org/officeDocument/2006/relationships/hyperlink" Id="rId363"/>
    <Relationship TargetMode="External" Target="https://m.edsoo.ru/8bc4c938" Type="http://schemas.openxmlformats.org/officeDocument/2006/relationships/hyperlink" Id="rId364"/>
    <Relationship TargetMode="External" Target="https://m.edsoo.ru/8bc4fc6e" Type="http://schemas.openxmlformats.org/officeDocument/2006/relationships/hyperlink" Id="rId365"/>
    <Relationship TargetMode="External" Target="https://m.edsoo.ru/8bc4cd98" Type="http://schemas.openxmlformats.org/officeDocument/2006/relationships/hyperlink" Id="rId366"/>
    <Relationship TargetMode="External" Target="https://m.edsoo.ru/8bc4d072" Type="http://schemas.openxmlformats.org/officeDocument/2006/relationships/hyperlink" Id="rId367"/>
    <Relationship TargetMode="External" Target="https://m.edsoo.ru/8bc4d298" Type="http://schemas.openxmlformats.org/officeDocument/2006/relationships/hyperlink" Id="rId368"/>
    <Relationship TargetMode="External" Target="https://m.edsoo.ru/8bc4d194" Type="http://schemas.openxmlformats.org/officeDocument/2006/relationships/hyperlink" Id="rId369"/>
    <Relationship TargetMode="External" Target="https://m.edsoo.ru/8bc50358" Type="http://schemas.openxmlformats.org/officeDocument/2006/relationships/hyperlink" Id="rId370"/>
    <Relationship TargetMode="External" Target="https://m.edsoo.ru/8bc4e35a" Type="http://schemas.openxmlformats.org/officeDocument/2006/relationships/hyperlink" Id="rId371"/>
    <Relationship TargetMode="External" Target="https://m.edsoo.ru/8bc4e684" Type="http://schemas.openxmlformats.org/officeDocument/2006/relationships/hyperlink" Id="rId372"/>
    <Relationship TargetMode="External" Target="https://m.edsoo.ru/8bc4ea8a" Type="http://schemas.openxmlformats.org/officeDocument/2006/relationships/hyperlink" Id="rId373"/>
    <Relationship TargetMode="External" Target="https://m.edsoo.ru/8bc4e576" Type="http://schemas.openxmlformats.org/officeDocument/2006/relationships/hyperlink" Id="rId374"/>
    <Relationship TargetMode="External" Target="https://m.edsoo.ru/8bc4e972" Type="http://schemas.openxmlformats.org/officeDocument/2006/relationships/hyperlink" Id="rId375"/>
    <Relationship TargetMode="External" Target="https://m.edsoo.ru/8bc4eecc" Type="http://schemas.openxmlformats.org/officeDocument/2006/relationships/hyperlink" Id="rId376"/>
    <Relationship TargetMode="External" Target="https://m.edsoo.ru/8bc4e972" Type="http://schemas.openxmlformats.org/officeDocument/2006/relationships/hyperlink" Id="rId377"/>
    <Relationship TargetMode="External" Target="https://m.edsoo.ru/8bc4e45e" Type="http://schemas.openxmlformats.org/officeDocument/2006/relationships/hyperlink" Id="rId378"/>
    <Relationship TargetMode="External" Target="https://m.edsoo.ru/8bc4eb98" Type="http://schemas.openxmlformats.org/officeDocument/2006/relationships/hyperlink" Id="rId379"/>
    <Relationship TargetMode="External" Target="https://m.edsoo.ru/8bc4ed00" Type="http://schemas.openxmlformats.org/officeDocument/2006/relationships/hyperlink" Id="rId380"/>
    <Relationship TargetMode="External" Target="https://m.edsoo.ru/8bc4f066" Type="http://schemas.openxmlformats.org/officeDocument/2006/relationships/hyperlink" Id="rId381"/>
    <Relationship TargetMode="External" Target="https://m.edsoo.ru/8bc4f1c4" Type="http://schemas.openxmlformats.org/officeDocument/2006/relationships/hyperlink" Id="rId382"/>
    <Relationship TargetMode="External" Target="https://m.edsoo.ru/8bc514ba" Type="http://schemas.openxmlformats.org/officeDocument/2006/relationships/hyperlink" Id="rId383"/>
    <Relationship TargetMode="External" Target="https://m.edsoo.ru/8bc4f958" Type="http://schemas.openxmlformats.org/officeDocument/2006/relationships/hyperlink" Id="rId384"/>
    <Relationship TargetMode="External" Target="https://m.edsoo.ru/8bc4ff70" Type="http://schemas.openxmlformats.org/officeDocument/2006/relationships/hyperlink" Id="rId385"/>
    <Relationship TargetMode="External" Target="https://m.edsoo.ru/8bc4fc6e" Type="http://schemas.openxmlformats.org/officeDocument/2006/relationships/hyperlink" Id="rId386"/>
    <Relationship TargetMode="External" Target="https://m.edsoo.ru/8bc52806" Type="http://schemas.openxmlformats.org/officeDocument/2006/relationships/hyperlink" Id="rId387"/>
    <Relationship TargetMode="External" Target="https://m.edsoo.ru/8bc52bd0" Type="http://schemas.openxmlformats.org/officeDocument/2006/relationships/hyperlink" Id="rId388"/>
    <Relationship TargetMode="External" Target="https://m.edsoo.ru/8bc4fe30" Type="http://schemas.openxmlformats.org/officeDocument/2006/relationships/hyperlink" Id="rId389"/>
    <Relationship TargetMode="External" Target="https://m.edsoo.ru/8bc4f548" Type="http://schemas.openxmlformats.org/officeDocument/2006/relationships/hyperlink" Id="rId390"/>
    <Relationship TargetMode="External" Target="https://m.edsoo.ru/8bc5072c" Type="http://schemas.openxmlformats.org/officeDocument/2006/relationships/hyperlink" Id="rId391"/>
    <Relationship TargetMode="External" Target="https://m.edsoo.ru/8bc50876" Type="http://schemas.openxmlformats.org/officeDocument/2006/relationships/hyperlink" Id="rId392"/>
    <Relationship TargetMode="External" Target="https://m.edsoo.ru/8bc478de" Type="http://schemas.openxmlformats.org/officeDocument/2006/relationships/hyperlink" Id="rId393"/>
    <Relationship TargetMode="External" Target="https://m.edsoo.ru/8bc47a6e" Type="http://schemas.openxmlformats.org/officeDocument/2006/relationships/hyperlink" Id="rId394"/>
    <Relationship TargetMode="External" Target="https://m.edsoo.ru/8bc47c76" Type="http://schemas.openxmlformats.org/officeDocument/2006/relationships/hyperlink" Id="rId395"/>
    <Relationship TargetMode="External" Target="https://m.edsoo.ru/8bc47d84" Type="http://schemas.openxmlformats.org/officeDocument/2006/relationships/hyperlink" Id="rId396"/>
    <Relationship TargetMode="External" Target="https://m.edsoo.ru/8bc47b72" Type="http://schemas.openxmlformats.org/officeDocument/2006/relationships/hyperlink" Id="rId397"/>
    <Relationship TargetMode="External" Target="https://m.edsoo.ru/8bc52ebe" Type="http://schemas.openxmlformats.org/officeDocument/2006/relationships/hyperlink" Id="rId398"/>
    <Relationship TargetMode="External" Target="https://m.edsoo.ru/8bc53242" Type="http://schemas.openxmlformats.org/officeDocument/2006/relationships/hyperlink" Id="rId399"/>
    <Relationship TargetMode="External" Target="https://m.edsoo.ru/8bc53364" Type="http://schemas.openxmlformats.org/officeDocument/2006/relationships/hyperlink" Id="rId400"/>
    <Relationship TargetMode="External" Target="https://m.edsoo.ru/8bc5347c" Type="http://schemas.openxmlformats.org/officeDocument/2006/relationships/hyperlink" Id="rId401"/>
    <Relationship TargetMode="External" Target="https://m.edsoo.ru/8bc501f0" Type="http://schemas.openxmlformats.org/officeDocument/2006/relationships/hyperlink" Id="rId402"/>
    <Relationship TargetMode="External" Target="https://m.edsoo.ru/8bc51096" Type="http://schemas.openxmlformats.org/officeDocument/2006/relationships/hyperlink" Id="rId403"/>
    <Relationship TargetMode="External" Target="https://uchi.ru/teachers/stats/main" Type="http://schemas.openxmlformats.org/officeDocument/2006/relationships/hyperlink" Id="rId404"/>
    <Relationship TargetMode="External" Target="https://uchi.ru/teachers/stats/main" Type="http://schemas.openxmlformats.org/officeDocument/2006/relationships/hyperlink" Id="rId405"/>
    <Relationship TargetMode="External" Target="https://uchi.ru/teachers/stats/main" Type="http://schemas.openxmlformats.org/officeDocument/2006/relationships/hyperlink" Id="rId406"/>
    <Relationship TargetMode="External" Target="https://uchi.ru/teachers/stats/main" Type="http://schemas.openxmlformats.org/officeDocument/2006/relationships/hyperlink" Id="rId407"/>
    <Relationship TargetMode="External" Target="https://m.edsoo.ru/8bc524d2" Type="http://schemas.openxmlformats.org/officeDocument/2006/relationships/hyperlink" Id="rId408"/>
    <Relationship TargetMode="External" Target="https://uchi.ru/teachers/stats/main" Type="http://schemas.openxmlformats.org/officeDocument/2006/relationships/hyperlink" Id="rId409"/>
    <Relationship TargetMode="External" Target="https://m.edsoo.ru/8bc525e0" Type="http://schemas.openxmlformats.org/officeDocument/2006/relationships/hyperlink" Id="rId410"/>
    <Relationship TargetMode="External" Target="https://m.edsoo.ru/8bc523ba" Type="http://schemas.openxmlformats.org/officeDocument/2006/relationships/hyperlink" Id="rId411"/>
    <Relationship TargetMode="External" Target="https://m.edsoo.ru/8bc5169a" Type="http://schemas.openxmlformats.org/officeDocument/2006/relationships/hyperlink" Id="rId412"/>
    <Relationship TargetMode="External" Target="https://m.edsoo.ru/8bc513ac" Type="http://schemas.openxmlformats.org/officeDocument/2006/relationships/hyperlink" Id="rId413"/>
    <Relationship TargetMode="External" Target="https://m.edsoo.ru/8bc51b04" Type="http://schemas.openxmlformats.org/officeDocument/2006/relationships/hyperlink" Id="rId414"/>
    <Relationship TargetMode="External" Target="https://m.edsoo.ru/8bc51e24" Type="http://schemas.openxmlformats.org/officeDocument/2006/relationships/hyperlink" Id="rId415"/>
    <Relationship TargetMode="External" Target="https://m.edsoo.ru/8bc51f46" Type="http://schemas.openxmlformats.org/officeDocument/2006/relationships/hyperlink" Id="rId416"/>
    <Relationship TargetMode="External" Target="https://m.edsoo.ru/8bc5218a" Type="http://schemas.openxmlformats.org/officeDocument/2006/relationships/hyperlink" Id="rId417"/>
    <Relationship TargetMode="External" Target="https://m.edsoo.ru/8bc522a2" Type="http://schemas.openxmlformats.org/officeDocument/2006/relationships/hyperlink" Id="rId418"/>
    <Relationship TargetMode="External" Target="https://m.edsoo.ru/8bc518de" Type="http://schemas.openxmlformats.org/officeDocument/2006/relationships/hyperlink" Id="rId419"/>
    <Relationship TargetMode="External" Target="https://m.edsoo.ru/8bc519f6" Type="http://schemas.openxmlformats.org/officeDocument/2006/relationships/hyperlink" Id="rId420"/>
    <Relationship TargetMode="External" Target="https://uchi.ru/teachers/stats/main" Type="http://schemas.openxmlformats.org/officeDocument/2006/relationships/hyperlink" Id="rId421"/>
    <Relationship TargetMode="External" Target="https://m.edsoo.ru/8bc51c12" Type="http://schemas.openxmlformats.org/officeDocument/2006/relationships/hyperlink" Id="rId422"/>
    <Relationship TargetMode="External" Target="https://m.edsoo.ru/8bc50bbe" Type="http://schemas.openxmlformats.org/officeDocument/2006/relationships/hyperlink" Id="rId423"/>
    <Relationship TargetMode="External" Target="https://m.edsoo.ru/8bc504ac" Type="http://schemas.openxmlformats.org/officeDocument/2006/relationships/hyperlink" Id="rId424"/>
    <Relationship TargetMode="External" Target="https://m.edsoo.ru/8bc50e34" Type="http://schemas.openxmlformats.org/officeDocument/2006/relationships/hyperlink" Id="rId425"/>
    <Relationship TargetMode="External" Target="https://m.edsoo.ru/8bc51294" Type="http://schemas.openxmlformats.org/officeDocument/2006/relationships/hyperlink" Id="rId426"/>
    <Relationship TargetMode="External" Target="https://m.edsoo.ru/8bc50aa6" Type="http://schemas.openxmlformats.org/officeDocument/2006/relationships/hyperlink" Id="rId427"/>
    <Relationship TargetMode="External" Target="https://m.edsoo.ru/8bc50984" Type="http://schemas.openxmlformats.org/officeDocument/2006/relationships/hyperlink" Id="rId428"/>
    <Relationship TargetMode="External" Target="https://m.edsoo.ru/8bc52928" Type="http://schemas.openxmlformats.org/officeDocument/2006/relationships/hyperlink" Id="rId429"/>
    <Relationship TargetMode="External" Target="https://m.edsoo.ru/f29f3ca2" Type="http://schemas.openxmlformats.org/officeDocument/2006/relationships/hyperlink" Id="rId430"/>
    <Relationship TargetMode="External" Target="https://m.edsoo.ru/f29f3a5e" Type="http://schemas.openxmlformats.org/officeDocument/2006/relationships/hyperlink" Id="rId431"/>
    <Relationship TargetMode="External" Target="https://m.edsoo.ru/f29f3b80" Type="http://schemas.openxmlformats.org/officeDocument/2006/relationships/hyperlink" Id="rId432"/>
    <Relationship TargetMode="External" Target="https://m.edsoo.ru/8bc53710" Type="http://schemas.openxmlformats.org/officeDocument/2006/relationships/hyperlink" Id="rId433"/>
    <Relationship TargetMode="External" Target="https://m.edsoo.ru/8bc5434a" Type="http://schemas.openxmlformats.org/officeDocument/2006/relationships/hyperlink" Id="rId434"/>
    <Relationship TargetMode="External" Target="https://m.edsoo.ru/8bc53850" Type="http://schemas.openxmlformats.org/officeDocument/2006/relationships/hyperlink" Id="rId435"/>
    <Relationship TargetMode="External" Target="https://m.edsoo.ru/8bc53a12" Type="http://schemas.openxmlformats.org/officeDocument/2006/relationships/hyperlink" Id="rId436"/>
    <Relationship TargetMode="External" Target="https://m.edsoo.ru/8bc53bca" Type="http://schemas.openxmlformats.org/officeDocument/2006/relationships/hyperlink" Id="rId437"/>
    <Relationship TargetMode="External" Target="https://m.edsoo.ru/8bc541a6" Type="http://schemas.openxmlformats.org/officeDocument/2006/relationships/hyperlink" Id="rId438"/>
    <Relationship TargetMode="External" Target="https://m.edsoo.ru/f29f3db0" Type="http://schemas.openxmlformats.org/officeDocument/2006/relationships/hyperlink" Id="rId439"/>
    <Relationship TargetMode="External" Target="https://m.edsoo.ru/f29f3ed2" Type="http://schemas.openxmlformats.org/officeDocument/2006/relationships/hyperlink" Id="rId440"/>
    <Relationship TargetMode="External" Target="https://m.edsoo.ru/8bc544a8" Type="http://schemas.openxmlformats.org/officeDocument/2006/relationships/hyperlink" Id="rId441"/>
    <Relationship TargetMode="External" Target="https://m.edsoo.ru/f29f3630" Type="http://schemas.openxmlformats.org/officeDocument/2006/relationships/hyperlink" Id="rId442"/>
    <Relationship TargetMode="External" Target="https://m.edsoo.ru/f29f3928" Type="http://schemas.openxmlformats.org/officeDocument/2006/relationships/hyperlink" Id="rId443"/>
    <Relationship TargetMode="External" Target="https://uchi.ru/teachers/stats/main" Type="http://schemas.openxmlformats.org/officeDocument/2006/relationships/hyperlink" Id="rId444"/>
    <Relationship TargetMode="External" Target="https://m.edsoo.ru/8bc52a40" Type="http://schemas.openxmlformats.org/officeDocument/2006/relationships/hyperlink" Id="rId445"/>
    <Relationship TargetMode="External" Target="https://m.edsoo.ru/8bc52da6" Type="http://schemas.openxmlformats.org/officeDocument/2006/relationships/hyperlink" Id="rId446"/>
    <Relationship TargetMode="External" Target="https://m.edsoo.ru/8bc52fd6" Type="http://schemas.openxmlformats.org/officeDocument/2006/relationships/hyperlink" Id="rId447"/>
    <Relationship TargetMode="External" Target="https://m.edsoo.ru/f29f430a" Type="http://schemas.openxmlformats.org/officeDocument/2006/relationships/hyperlink" Id="rId448"/>
    <Relationship TargetMode="External" Target="https://m.edsoo.ru/f29f4422" Type="http://schemas.openxmlformats.org/officeDocument/2006/relationships/hyperlink" Id="rId449"/>
    <Relationship TargetMode="External" Target="https://m.edsoo.ru/f29f41de" Type="http://schemas.openxmlformats.org/officeDocument/2006/relationships/hyperlink" Id="rId450"/>
    <Relationship TargetMode="External" Target="https://m.edsoo.ru/f29f4d8c" Type="http://schemas.openxmlformats.org/officeDocument/2006/relationships/hyperlink" Id="rId451"/>
    <Relationship TargetMode="External" Target="https://m.edsoo.ru/f29f488c" Type="http://schemas.openxmlformats.org/officeDocument/2006/relationships/hyperlink" Id="rId452"/>
    <Relationship TargetMode="External" Target="https://m.edsoo.ru/f29f4544" Type="http://schemas.openxmlformats.org/officeDocument/2006/relationships/hyperlink" Id="rId453"/>
    <Relationship TargetMode="External" Target="https://m.edsoo.ru/f29f4666" Type="http://schemas.openxmlformats.org/officeDocument/2006/relationships/hyperlink" Id="rId454"/>
    <Relationship TargetMode="External" Target="https://m.edsoo.ru/f29f4774" Type="http://schemas.openxmlformats.org/officeDocument/2006/relationships/hyperlink" Id="rId455"/>
    <Relationship TargetMode="External" Target="https://uchi.ru/teachers/stats/main" Type="http://schemas.openxmlformats.org/officeDocument/2006/relationships/hyperlink" Id="rId456"/>
    <Relationship TargetMode="External" Target="https://uchi.ru/teachers/stats/main" Type="http://schemas.openxmlformats.org/officeDocument/2006/relationships/hyperlink" Id="rId457"/>
    <Relationship TargetMode="External" Target="https://uchi.ru/teachers/stats/main" Type="http://schemas.openxmlformats.org/officeDocument/2006/relationships/hyperlink" Id="rId458"/>
    <Relationship TargetMode="External" Target="https://uchi.ru/teachers/stats/main" Type="http://schemas.openxmlformats.org/officeDocument/2006/relationships/hyperlink" Id="rId459"/>
    <Relationship TargetMode="External" Target="https://uchi.ru/teachers/stats/main" Type="http://schemas.openxmlformats.org/officeDocument/2006/relationships/hyperlink" Id="rId460"/>
    <Relationship TargetMode="External" Target="https://m.edsoo.ru/f29f67cc" Type="http://schemas.openxmlformats.org/officeDocument/2006/relationships/hyperlink" Id="rId461"/>
    <Relationship TargetMode="External" Target="https://m.edsoo.ru/f29f6952" Type="http://schemas.openxmlformats.org/officeDocument/2006/relationships/hyperlink" Id="rId462"/>
    <Relationship TargetMode="External" Target="https://m.edsoo.ru/f29f6d1c" Type="http://schemas.openxmlformats.org/officeDocument/2006/relationships/hyperlink" Id="rId463"/>
    <Relationship TargetMode="External" Target="https://m.edsoo.ru/f29f783e" Type="http://schemas.openxmlformats.org/officeDocument/2006/relationships/hyperlink" Id="rId464"/>
    <Relationship TargetMode="External" Target="https://m.edsoo.ru/f29f6e34" Type="http://schemas.openxmlformats.org/officeDocument/2006/relationships/hyperlink" Id="rId465"/>
    <Relationship TargetMode="External" Target="https://m.edsoo.ru/f29f6f38" Type="http://schemas.openxmlformats.org/officeDocument/2006/relationships/hyperlink" Id="rId466"/>
    <Relationship TargetMode="External" Target="https://m.edsoo.ru/f29f70aa" Type="http://schemas.openxmlformats.org/officeDocument/2006/relationships/hyperlink" Id="rId467"/>
    <Relationship TargetMode="External" Target="https://m.edsoo.ru/f29f5afc" Type="http://schemas.openxmlformats.org/officeDocument/2006/relationships/hyperlink" Id="rId468"/>
    <Relationship TargetMode="External" Target="https://uchi.ru/teachers/stats/main" Type="http://schemas.openxmlformats.org/officeDocument/2006/relationships/hyperlink" Id="rId469"/>
    <Relationship TargetMode="External" Target="https://m.edsoo.ru/f29f62e0" Type="http://schemas.openxmlformats.org/officeDocument/2006/relationships/hyperlink" Id="rId470"/>
    <Relationship TargetMode="External" Target="https://m.edsoo.ru/f29f76cc" Type="http://schemas.openxmlformats.org/officeDocument/2006/relationships/hyperlink" Id="rId471"/>
    <Relationship TargetMode="External" Target="https://uchi.ru/teachers/stats/main" Type="http://schemas.openxmlformats.org/officeDocument/2006/relationships/hyperlink" Id="rId472"/>
    <Relationship TargetMode="External" Target="https://m.edsoo.ru/f29f6ace" Type="http://schemas.openxmlformats.org/officeDocument/2006/relationships/hyperlink" Id="rId473"/>
    <Relationship TargetMode="External" Target="https://m.edsoo.ru/f29f6c04" Type="http://schemas.openxmlformats.org/officeDocument/2006/relationships/hyperlink" Id="rId474"/>
    <Relationship TargetMode="External" Target="https://m.edsoo.ru/f29f7956" Type="http://schemas.openxmlformats.org/officeDocument/2006/relationships/hyperlink" Id="rId475"/>
    <Relationship TargetMode="External" Target="https://m.edsoo.ru/f29f6ace" Type="http://schemas.openxmlformats.org/officeDocument/2006/relationships/hyperlink" Id="rId476"/>
    <Relationship TargetMode="External" Target="https://m.edsoo.ru/f2a0bdc0" Type="http://schemas.openxmlformats.org/officeDocument/2006/relationships/hyperlink" Id="rId477"/>
    <Relationship TargetMode="External" Target="https://m.edsoo.ru/f2a0aa06" Type="http://schemas.openxmlformats.org/officeDocument/2006/relationships/hyperlink" Id="rId478"/>
    <Relationship TargetMode="External" Target="https://m.edsoo.ru/f2a0a36c" Type="http://schemas.openxmlformats.org/officeDocument/2006/relationships/hyperlink" Id="rId479"/>
    <Relationship TargetMode="External" Target="https://m.edsoo.ru/f29f7a78" Type="http://schemas.openxmlformats.org/officeDocument/2006/relationships/hyperlink" Id="rId480"/>
    <Relationship TargetMode="External" Target="https://m.edsoo.ru/f29f7ba4" Type="http://schemas.openxmlformats.org/officeDocument/2006/relationships/hyperlink" Id="rId481"/>
    <Relationship TargetMode="External" Target="https://m.edsoo.ru/f2a0a7f4" Type="http://schemas.openxmlformats.org/officeDocument/2006/relationships/hyperlink" Id="rId482"/>
    <Relationship TargetMode="External" Target="https://m.edsoo.ru/f29f7cbc" Type="http://schemas.openxmlformats.org/officeDocument/2006/relationships/hyperlink" Id="rId483"/>
    <Relationship TargetMode="External" Target="https://m.edsoo.ru/f29f8284" Type="http://schemas.openxmlformats.org/officeDocument/2006/relationships/hyperlink" Id="rId484"/>
    <Relationship TargetMode="External" Target="https://m.edsoo.ru/f29f85c2" Type="http://schemas.openxmlformats.org/officeDocument/2006/relationships/hyperlink" Id="rId485"/>
    <Relationship TargetMode="External" Target="https://m.edsoo.ru/f29f8478" Type="http://schemas.openxmlformats.org/officeDocument/2006/relationships/hyperlink" Id="rId486"/>
    <Relationship TargetMode="External" Target="https://m.edsoo.ru/f29f7e42" Type="http://schemas.openxmlformats.org/officeDocument/2006/relationships/hyperlink" Id="rId487"/>
    <Relationship TargetMode="External" Target="https://m.edsoo.ru/f29f86d0" Type="http://schemas.openxmlformats.org/officeDocument/2006/relationships/hyperlink" Id="rId488"/>
    <Relationship TargetMode="External" Target="https://m.edsoo.ru/f29f890a" Type="http://schemas.openxmlformats.org/officeDocument/2006/relationships/hyperlink" Id="rId489"/>
    <Relationship TargetMode="External" Target="https://m.edsoo.ru/f29f9418" Type="http://schemas.openxmlformats.org/officeDocument/2006/relationships/hyperlink" Id="rId490"/>
    <Relationship TargetMode="External" Target="https://m.edsoo.ru/f29f9558" Type="http://schemas.openxmlformats.org/officeDocument/2006/relationships/hyperlink" Id="rId491"/>
    <Relationship TargetMode="External" Target="https://m.edsoo.ru/f29f9710" Type="http://schemas.openxmlformats.org/officeDocument/2006/relationships/hyperlink" Id="rId492"/>
    <Relationship TargetMode="External" Target="https://m.edsoo.ru/f29f983c" Type="http://schemas.openxmlformats.org/officeDocument/2006/relationships/hyperlink" Id="rId493"/>
    <Relationship TargetMode="External" Target="https://m.edsoo.ru/f29fa66a" Type="http://schemas.openxmlformats.org/officeDocument/2006/relationships/hyperlink" Id="rId494"/>
    <Relationship TargetMode="External" Target="https://m.edsoo.ru/f29fa7a0" Type="http://schemas.openxmlformats.org/officeDocument/2006/relationships/hyperlink" Id="rId495"/>
    <Relationship TargetMode="External" Target="https://m.edsoo.ru/f29fa8ae" Type="http://schemas.openxmlformats.org/officeDocument/2006/relationships/hyperlink" Id="rId496"/>
    <Relationship TargetMode="External" Target="https://m.edsoo.ru/f29faa20" Type="http://schemas.openxmlformats.org/officeDocument/2006/relationships/hyperlink" Id="rId497"/>
    <Relationship TargetMode="External" Target="https://m.edsoo.ru/f29fab56" Type="http://schemas.openxmlformats.org/officeDocument/2006/relationships/hyperlink" Id="rId498"/>
    <Relationship TargetMode="External" Target="https://m.edsoo.ru/f29fac6e" Type="http://schemas.openxmlformats.org/officeDocument/2006/relationships/hyperlink" Id="rId499"/>
    <Relationship TargetMode="External" Target="https://m.edsoo.ru/f29fad7c" Type="http://schemas.openxmlformats.org/officeDocument/2006/relationships/hyperlink" Id="rId500"/>
    <Relationship TargetMode="External" Target="https://m.edsoo.ru/f2a0a5e2" Type="http://schemas.openxmlformats.org/officeDocument/2006/relationships/hyperlink" Id="rId501"/>
    <Relationship TargetMode="External" Target="https://m.edsoo.ru/f29fd662" Type="http://schemas.openxmlformats.org/officeDocument/2006/relationships/hyperlink" Id="rId502"/>
    <Relationship TargetMode="External" Target="https://m.edsoo.ru/f29fdb80" Type="http://schemas.openxmlformats.org/officeDocument/2006/relationships/hyperlink" Id="rId503"/>
    <Relationship TargetMode="External" Target="https://m.edsoo.ru/f29fdcc0" Type="http://schemas.openxmlformats.org/officeDocument/2006/relationships/hyperlink" Id="rId504"/>
    <Relationship TargetMode="External" Target="https://m.edsoo.ru/f2a0a6f0" Type="http://schemas.openxmlformats.org/officeDocument/2006/relationships/hyperlink" Id="rId505"/>
    <Relationship TargetMode="External" Target="https://m.edsoo.ru/f29f9b34" Type="http://schemas.openxmlformats.org/officeDocument/2006/relationships/hyperlink" Id="rId506"/>
    <Relationship TargetMode="External" Target="https://m.edsoo.ru/f29fa21e" Type="http://schemas.openxmlformats.org/officeDocument/2006/relationships/hyperlink" Id="rId507"/>
    <Relationship TargetMode="External" Target="https://m.edsoo.ru/f29fa002" Type="http://schemas.openxmlformats.org/officeDocument/2006/relationships/hyperlink" Id="rId508"/>
    <Relationship TargetMode="External" Target="https://m.edsoo.ru/f29f9ee0" Type="http://schemas.openxmlformats.org/officeDocument/2006/relationships/hyperlink" Id="rId509"/>
    <Relationship TargetMode="External" Target="https://m.edsoo.ru/f29fa11a" Type="http://schemas.openxmlformats.org/officeDocument/2006/relationships/hyperlink" Id="rId510"/>
    <Relationship TargetMode="External" Target="https://m.edsoo.ru/f29f9c42" Type="http://schemas.openxmlformats.org/officeDocument/2006/relationships/hyperlink" Id="rId511"/>
    <Relationship TargetMode="External" Target="https://m.edsoo.ru/f29f9d82" Type="http://schemas.openxmlformats.org/officeDocument/2006/relationships/hyperlink" Id="rId512"/>
    <Relationship TargetMode="External" Target="https://m.edsoo.ru/f29faec6" Type="http://schemas.openxmlformats.org/officeDocument/2006/relationships/hyperlink" Id="rId513"/>
    <Relationship TargetMode="External" Target="https://m.edsoo.ru/f29fb682" Type="http://schemas.openxmlformats.org/officeDocument/2006/relationships/hyperlink" Id="rId514"/>
    <Relationship TargetMode="External" Target="https://m.edsoo.ru/f29fb420" Type="http://schemas.openxmlformats.org/officeDocument/2006/relationships/hyperlink" Id="rId515"/>
    <Relationship TargetMode="External" Target="https://m.edsoo.ru/f29fb556" Type="http://schemas.openxmlformats.org/officeDocument/2006/relationships/hyperlink" Id="rId516"/>
    <Relationship TargetMode="External" Target="https://m.edsoo.ru/f29fb7e0" Type="http://schemas.openxmlformats.org/officeDocument/2006/relationships/hyperlink" Id="rId517"/>
    <Relationship TargetMode="External" Target="https://m.edsoo.ru/f29fb8f8" Type="http://schemas.openxmlformats.org/officeDocument/2006/relationships/hyperlink" Id="rId518"/>
    <Relationship TargetMode="External" Target="https://m.edsoo.ru/f2a0afd8" Type="http://schemas.openxmlformats.org/officeDocument/2006/relationships/hyperlink" Id="rId519"/>
    <Relationship TargetMode="External" Target="https://m.edsoo.ru/f2a0b1c2" Type="http://schemas.openxmlformats.org/officeDocument/2006/relationships/hyperlink" Id="rId520"/>
    <Relationship TargetMode="External" Target="https://uchi.ru/teachers/stats/main" Type="http://schemas.openxmlformats.org/officeDocument/2006/relationships/hyperlink" Id="rId521"/>
    <Relationship TargetMode="External" Target="https://uchi.ru/teachers/stats/main" Type="http://schemas.openxmlformats.org/officeDocument/2006/relationships/hyperlink" Id="rId522"/>
    <Relationship TargetMode="External" Target="https://uchi.ru/teachers/stats/main" Type="http://schemas.openxmlformats.org/officeDocument/2006/relationships/hyperlink" Id="rId523"/>
    <Relationship TargetMode="External" Target="https://uchi.ru/teachers/stats/main" Type="http://schemas.openxmlformats.org/officeDocument/2006/relationships/hyperlink" Id="rId524"/>
    <Relationship TargetMode="External" Target="https://uchi.ru/teachers/stats/main" Type="http://schemas.openxmlformats.org/officeDocument/2006/relationships/hyperlink" Id="rId525"/>
    <Relationship TargetMode="External" Target="https://uchi.ru/teachers/stats/main" Type="http://schemas.openxmlformats.org/officeDocument/2006/relationships/hyperlink" Id="rId526"/>
    <Relationship TargetMode="External" Target="https://uchi.ru/teachers/stats/main" Type="http://schemas.openxmlformats.org/officeDocument/2006/relationships/hyperlink" Id="rId527"/>
    <Relationship TargetMode="External" Target="https://uchi.ru/teachers/stats/main" Type="http://schemas.openxmlformats.org/officeDocument/2006/relationships/hyperlink" Id="rId528"/>
    <Relationship TargetMode="External" Target="https://uchi.ru/teachers/stats/main" Type="http://schemas.openxmlformats.org/officeDocument/2006/relationships/hyperlink" Id="rId529"/>
    <Relationship TargetMode="External" Target="https://m.edsoo.ru/f29fef08" Type="http://schemas.openxmlformats.org/officeDocument/2006/relationships/hyperlink" Id="rId530"/>
    <Relationship TargetMode="External" Target="https://m.edsoo.ru/f29ff336" Type="http://schemas.openxmlformats.org/officeDocument/2006/relationships/hyperlink" Id="rId531"/>
    <Relationship TargetMode="External" Target="https://m.edsoo.ru/f29ff44e" Type="http://schemas.openxmlformats.org/officeDocument/2006/relationships/hyperlink" Id="rId532"/>
    <Relationship TargetMode="External" Target="https://m.edsoo.ru/f29fe36e" Type="http://schemas.openxmlformats.org/officeDocument/2006/relationships/hyperlink" Id="rId533"/>
    <Relationship TargetMode="External" Target="https://m.edsoo.ru/f2a08300" Type="http://schemas.openxmlformats.org/officeDocument/2006/relationships/hyperlink" Id="rId534"/>
    <Relationship TargetMode="External" Target="https://m.edsoo.ru/f29fe256" Type="http://schemas.openxmlformats.org/officeDocument/2006/relationships/hyperlink" Id="rId535"/>
    <Relationship TargetMode="External" Target="https://m.edsoo.ru/f29fecba" Type="http://schemas.openxmlformats.org/officeDocument/2006/relationships/hyperlink" Id="rId536"/>
    <Relationship TargetMode="External" Target="https://m.edsoo.ru/f29feb52" Type="http://schemas.openxmlformats.org/officeDocument/2006/relationships/hyperlink" Id="rId537"/>
    <Relationship TargetMode="External" Target="https://m.edsoo.ru/f29fe9ea" Type="http://schemas.openxmlformats.org/officeDocument/2006/relationships/hyperlink" Id="rId538"/>
    <Relationship TargetMode="External" Target="https://m.edsoo.ru/f29fe7c4" Type="http://schemas.openxmlformats.org/officeDocument/2006/relationships/hyperlink" Id="rId539"/>
    <Relationship TargetMode="External" Target="https://m.edsoo.ru/f29fe8dc" Type="http://schemas.openxmlformats.org/officeDocument/2006/relationships/hyperlink" Id="rId540"/>
    <Relationship TargetMode="External" Target="https://m.edsoo.ru/f29fede6" Type="http://schemas.openxmlformats.org/officeDocument/2006/relationships/hyperlink" Id="rId541"/>
    <Relationship TargetMode="External" Target="https://m.edsoo.ru/f2a0b906" Type="http://schemas.openxmlformats.org/officeDocument/2006/relationships/hyperlink" Id="rId542"/>
    <Relationship TargetMode="External" Target="https://m.edsoo.ru/f29ff214" Type="http://schemas.openxmlformats.org/officeDocument/2006/relationships/hyperlink" Id="rId543"/>
    <Relationship TargetMode="External" Target="https://m.edsoo.ru/f29fba1a" Type="http://schemas.openxmlformats.org/officeDocument/2006/relationships/hyperlink" Id="rId544"/>
    <Relationship TargetMode="External" Target="https://m.edsoo.ru/f29fbb28" Type="http://schemas.openxmlformats.org/officeDocument/2006/relationships/hyperlink" Id="rId545"/>
    <Relationship TargetMode="External" Target="https://m.edsoo.ru/f29fd43c" Type="http://schemas.openxmlformats.org/officeDocument/2006/relationships/hyperlink" Id="rId546"/>
    <Relationship TargetMode="External" Target="https://m.edsoo.ru/f29fe6ac" Type="http://schemas.openxmlformats.org/officeDocument/2006/relationships/hyperlink" Id="rId547"/>
    <Relationship TargetMode="External" Target="https://m.edsoo.ru/f29fd216" Type="http://schemas.openxmlformats.org/officeDocument/2006/relationships/hyperlink" Id="rId548"/>
    <Relationship TargetMode="External" Target="https://m.edsoo.ru/f29fd31a" Type="http://schemas.openxmlformats.org/officeDocument/2006/relationships/hyperlink" Id="rId549"/>
    <Relationship TargetMode="External" Target="https://m.edsoo.ru/f29fd554" Type="http://schemas.openxmlformats.org/officeDocument/2006/relationships/hyperlink" Id="rId550"/>
    <Relationship TargetMode="External" Target="https://m.edsoo.ru/f2a0a4b6" Type="http://schemas.openxmlformats.org/officeDocument/2006/relationships/hyperlink" Id="rId551"/>
    <Relationship TargetMode="External" Target="https://m.edsoo.ru/f29fc1b8" Type="http://schemas.openxmlformats.org/officeDocument/2006/relationships/hyperlink" Id="rId552"/>
    <Relationship TargetMode="External" Target="https://m.edsoo.ru/f2a09dd6" Type="http://schemas.openxmlformats.org/officeDocument/2006/relationships/hyperlink" Id="rId553"/>
    <Relationship TargetMode="External" Target="https://m.edsoo.ru/f29fe12a" Type="http://schemas.openxmlformats.org/officeDocument/2006/relationships/hyperlink" Id="rId554"/>
    <Relationship TargetMode="External" Target="https://m.edsoo.ru/f2a0c34c" Type="http://schemas.openxmlformats.org/officeDocument/2006/relationships/hyperlink" Id="rId555"/>
    <Relationship TargetMode="External" Target="https://m.edsoo.ru/f2a0c234" Type="http://schemas.openxmlformats.org/officeDocument/2006/relationships/hyperlink" Id="rId556"/>
    <Relationship TargetMode="External" Target="https://m.edsoo.ru/f29fbf6a" Type="http://schemas.openxmlformats.org/officeDocument/2006/relationships/hyperlink" Id="rId557"/>
    <Relationship TargetMode="External" Target="https://m.edsoo.ru/f29fc0aa" Type="http://schemas.openxmlformats.org/officeDocument/2006/relationships/hyperlink" Id="rId558"/>
    <Relationship TargetMode="External" Target="https://m.edsoo.ru/f29fc5f0" Type="http://schemas.openxmlformats.org/officeDocument/2006/relationships/hyperlink" Id="rId559"/>
    <Relationship TargetMode="External" Target="https://m.edsoo.ru/f29fc7bc" Type="http://schemas.openxmlformats.org/officeDocument/2006/relationships/hyperlink" Id="rId560"/>
    <Relationship TargetMode="External" Target="https://m.edsoo.ru/f29fcd02" Type="http://schemas.openxmlformats.org/officeDocument/2006/relationships/hyperlink" Id="rId561"/>
    <Relationship TargetMode="External" Target="https://m.edsoo.ru/f29fce92" Type="http://schemas.openxmlformats.org/officeDocument/2006/relationships/hyperlink" Id="rId562"/>
    <Relationship TargetMode="External" Target="https://m.edsoo.ru/f29fd0f4" Type="http://schemas.openxmlformats.org/officeDocument/2006/relationships/hyperlink" Id="rId563"/>
    <Relationship TargetMode="External" Target="https://m.edsoo.ru/f29fc30c" Type="http://schemas.openxmlformats.org/officeDocument/2006/relationships/hyperlink" Id="rId564"/>
    <Relationship TargetMode="External" Target="https://m.edsoo.ru/f29fc4c4" Type="http://schemas.openxmlformats.org/officeDocument/2006/relationships/hyperlink" Id="rId565"/>
    <Relationship TargetMode="External" Target="https://uchi.ru/teachers/stats/main" Type="http://schemas.openxmlformats.org/officeDocument/2006/relationships/hyperlink" Id="rId566"/>
    <Relationship TargetMode="External" Target="https://uchi.ru/teachers/stats/main" Type="http://schemas.openxmlformats.org/officeDocument/2006/relationships/hyperlink" Id="rId567"/>
    <Relationship TargetMode="External" Target="https://uchi.ru/teachers/stats/main" Type="http://schemas.openxmlformats.org/officeDocument/2006/relationships/hyperlink" Id="rId568"/>
    <Relationship TargetMode="External" Target="https://m.edsoo.ru/f2a0bee2" Type="http://schemas.openxmlformats.org/officeDocument/2006/relationships/hyperlink" Id="rId569"/>
    <Relationship TargetMode="External" Target="https://m.edsoo.ru/f2a0c45a" Type="http://schemas.openxmlformats.org/officeDocument/2006/relationships/hyperlink" Id="rId570"/>
    <Relationship TargetMode="External" Target="https://m.edsoo.ru/f29f5282" Type="http://schemas.openxmlformats.org/officeDocument/2006/relationships/hyperlink" Id="rId571"/>
    <Relationship TargetMode="External" Target="https://m.edsoo.ru/f29f539a" Type="http://schemas.openxmlformats.org/officeDocument/2006/relationships/hyperlink" Id="rId572"/>
    <Relationship TargetMode="External" Target="https://m.edsoo.ru/f29f54c6" Type="http://schemas.openxmlformats.org/officeDocument/2006/relationships/hyperlink" Id="rId573"/>
    <Relationship TargetMode="External" Target="https://m.edsoo.ru/f29f55de" Type="http://schemas.openxmlformats.org/officeDocument/2006/relationships/hyperlink" Id="rId574"/>
    <Relationship TargetMode="External" Target="https://m.edsoo.ru/f29f56ec" Type="http://schemas.openxmlformats.org/officeDocument/2006/relationships/hyperlink" Id="rId575"/>
    <Relationship TargetMode="External" Target="https://m.edsoo.ru/f29f5c50" Type="http://schemas.openxmlformats.org/officeDocument/2006/relationships/hyperlink" Id="rId576"/>
    <Relationship TargetMode="External" Target="https://m.edsoo.ru/f29f60a6" Type="http://schemas.openxmlformats.org/officeDocument/2006/relationships/hyperlink" Id="rId577"/>
    <Relationship TargetMode="External" Target="https://m.edsoo.ru/f29f61c8" Type="http://schemas.openxmlformats.org/officeDocument/2006/relationships/hyperlink" Id="rId578"/>
    <Relationship TargetMode="External" Target="https://m.edsoo.ru/f29f5e94" Type="http://schemas.openxmlformats.org/officeDocument/2006/relationships/hyperlink" Id="rId579"/>
    <Relationship TargetMode="External" Target="https://m.edsoo.ru/f29f5d7c" Type="http://schemas.openxmlformats.org/officeDocument/2006/relationships/hyperlink" Id="rId580"/>
    <Relationship TargetMode="External" Target="https://m.edsoo.ru/f29fded2" Type="http://schemas.openxmlformats.org/officeDocument/2006/relationships/hyperlink" Id="rId581"/>
    <Relationship TargetMode="External" Target="https://m.edsoo.ru/f2a087e2" Type="http://schemas.openxmlformats.org/officeDocument/2006/relationships/hyperlink" Id="rId582"/>
    <Relationship TargetMode="External" Target="https://m.edsoo.ru/f29f8eb4" Type="http://schemas.openxmlformats.org/officeDocument/2006/relationships/hyperlink" Id="rId583"/>
    <Relationship TargetMode="External" Target="https://m.edsoo.ru/f29f8ff4" Type="http://schemas.openxmlformats.org/officeDocument/2006/relationships/hyperlink" Id="rId584"/>
    <Relationship TargetMode="External" Target="https://m.edsoo.ru/f29f91d4" Type="http://schemas.openxmlformats.org/officeDocument/2006/relationships/hyperlink" Id="rId585"/>
    <Relationship TargetMode="External" Target="https://m.edsoo.ru/f29f9300" Type="http://schemas.openxmlformats.org/officeDocument/2006/relationships/hyperlink" Id="rId586"/>
    <Relationship TargetMode="External" Target="https://m.edsoo.ru/f29f9300" Type="http://schemas.openxmlformats.org/officeDocument/2006/relationships/hyperlink" Id="rId587"/>
    <Relationship TargetMode="External" Target="https://m.edsoo.ru/f2a08986" Type="http://schemas.openxmlformats.org/officeDocument/2006/relationships/hyperlink" Id="rId588"/>
    <Relationship TargetMode="External" Target="https://m.edsoo.ru/f2a08b2a" Type="http://schemas.openxmlformats.org/officeDocument/2006/relationships/hyperlink" Id="rId589"/>
    <Relationship TargetMode="External" Target="https://m.edsoo.ru/f2a08cb0" Type="http://schemas.openxmlformats.org/officeDocument/2006/relationships/hyperlink" Id="rId590"/>
    <Relationship TargetMode="External" Target="https://m.edsoo.ru/f2a09372" Type="http://schemas.openxmlformats.org/officeDocument/2006/relationships/hyperlink" Id="rId591"/>
    <Relationship TargetMode="External" Target="https://m.edsoo.ru/f2a09502" Type="http://schemas.openxmlformats.org/officeDocument/2006/relationships/hyperlink" Id="rId592"/>
    <Relationship TargetMode="External" Target="https://m.edsoo.ru/f2a09674" Type="http://schemas.openxmlformats.org/officeDocument/2006/relationships/hyperlink" Id="rId593"/>
    <Relationship TargetMode="External" Target="https://m.edsoo.ru/f2a097d2" Type="http://schemas.openxmlformats.org/officeDocument/2006/relationships/hyperlink" Id="rId594"/>
    <Relationship TargetMode="External" Target="https://m.edsoo.ru/f2a0b348" Type="http://schemas.openxmlformats.org/officeDocument/2006/relationships/hyperlink" Id="rId595"/>
    <Relationship TargetMode="External" Target="https://m.edsoo.ru/f2a0c7c0" Type="http://schemas.openxmlformats.org/officeDocument/2006/relationships/hyperlink" Id="rId596"/>
    <Relationship TargetMode="External" Target="https://m.edsoo.ru/f2a0c8ec" Type="http://schemas.openxmlformats.org/officeDocument/2006/relationships/hyperlink" Id="rId597"/>
    <Relationship TargetMode="External" Target="https://m.edsoo.ru/f2a0c9fa" Type="http://schemas.openxmlformats.org/officeDocument/2006/relationships/hyperlink" Id="rId598"/>
    <Relationship TargetMode="External" Target="https://m.edsoo.ru/8bc478de" Type="http://schemas.openxmlformats.org/officeDocument/2006/relationships/hyperlink" Id="rId599"/>
    <Relationship TargetMode="External" Target="https://m.edsoo.ru/8bc47a6e" Type="http://schemas.openxmlformats.org/officeDocument/2006/relationships/hyperlink" Id="rId600"/>
    <Relationship TargetMode="External" Target="https://m.edsoo.ru/8bc47b72" Type="http://schemas.openxmlformats.org/officeDocument/2006/relationships/hyperlink" Id="rId601"/>
    <Relationship TargetMode="External" Target="https://m.edsoo.ru/8bc47c76" Type="http://schemas.openxmlformats.org/officeDocument/2006/relationships/hyperlink" Id="rId602"/>
    <Relationship TargetMode="External" Target="https://m.edsoo.ru/8bc47d84" Type="http://schemas.openxmlformats.org/officeDocument/2006/relationships/hyperlink" Id="rId603"/>
    <Relationship TargetMode="External" Target="https://m.edsoo.ru/8bc47e88" Type="http://schemas.openxmlformats.org/officeDocument/2006/relationships/hyperlink" Id="rId604"/>
    <Relationship TargetMode="External" Target="https://m.edsoo.ru/8bc483ec" Type="http://schemas.openxmlformats.org/officeDocument/2006/relationships/hyperlink" Id="rId605"/>
    <Relationship TargetMode="External" Target="https://m.edsoo.ru/8bc4a25a" Type="http://schemas.openxmlformats.org/officeDocument/2006/relationships/hyperlink" Id="rId606"/>
    <Relationship TargetMode="External" Target="https://m.edsoo.ru/8bc4861c" Type="http://schemas.openxmlformats.org/officeDocument/2006/relationships/hyperlink" Id="rId607"/>
    <Relationship TargetMode="External" Target="https://m.edsoo.ru/8bc4a4f8" Type="http://schemas.openxmlformats.org/officeDocument/2006/relationships/hyperlink" Id="rId608"/>
    <Relationship TargetMode="External" Target="https://m.edsoo.ru/8bc4a3cc" Type="http://schemas.openxmlformats.org/officeDocument/2006/relationships/hyperlink" Id="rId609"/>
    <Relationship TargetMode="External" Target="https://m.edsoo.ru/8bc4a610" Type="http://schemas.openxmlformats.org/officeDocument/2006/relationships/hyperlink" Id="rId610"/>
    <Relationship TargetMode="External" Target="https://m.edsoo.ru/8bc4850e" Type="http://schemas.openxmlformats.org/officeDocument/2006/relationships/hyperlink" Id="rId611"/>
    <Relationship TargetMode="External" Target="https://m.edsoo.ru/8bc4a7dc" Type="http://schemas.openxmlformats.org/officeDocument/2006/relationships/hyperlink" Id="rId612"/>
    <Relationship TargetMode="External" Target="https://m.edsoo.ru/8bc4861c" Type="http://schemas.openxmlformats.org/officeDocument/2006/relationships/hyperlink" Id="rId613"/>
    <Relationship TargetMode="External" Target="https://m.edsoo.ru/8bc4a8fe" Type="http://schemas.openxmlformats.org/officeDocument/2006/relationships/hyperlink" Id="rId614"/>
    <Relationship TargetMode="External" Target="https://m.edsoo.ru/8bc4875c" Type="http://schemas.openxmlformats.org/officeDocument/2006/relationships/hyperlink" Id="rId615"/>
    <Relationship TargetMode="External" Target="https://m.edsoo.ru/8bc48892" Type="http://schemas.openxmlformats.org/officeDocument/2006/relationships/hyperlink" Id="rId616"/>
    <Relationship TargetMode="External" Target="https://m.edsoo.ru/8bc489a0" Type="http://schemas.openxmlformats.org/officeDocument/2006/relationships/hyperlink" Id="rId617"/>
    <Relationship TargetMode="External" Target="https://m.edsoo.ru/8bc48ab8" Type="http://schemas.openxmlformats.org/officeDocument/2006/relationships/hyperlink" Id="rId618"/>
    <Relationship TargetMode="External" Target="https://m.edsoo.ru/8bc4aa16" Type="http://schemas.openxmlformats.org/officeDocument/2006/relationships/hyperlink" Id="rId619"/>
    <Relationship TargetMode="External" Target="https://m.edsoo.ru/8bc49cc4" Type="http://schemas.openxmlformats.org/officeDocument/2006/relationships/hyperlink" Id="rId620"/>
    <Relationship TargetMode="External" Target="https://m.edsoo.ru/8bc4ae44" Type="http://schemas.openxmlformats.org/officeDocument/2006/relationships/hyperlink" Id="rId621"/>
    <Relationship TargetMode="External" Target="https://m.edsoo.ru/8bc4b542" Type="http://schemas.openxmlformats.org/officeDocument/2006/relationships/hyperlink" Id="rId622"/>
    <Relationship TargetMode="External" Target="https://m.edsoo.ru/8bc4b10a" Type="http://schemas.openxmlformats.org/officeDocument/2006/relationships/hyperlink" Id="rId623"/>
    <Relationship TargetMode="External" Target="https://m.edsoo.ru/8bc4bb46" Type="http://schemas.openxmlformats.org/officeDocument/2006/relationships/hyperlink" Id="rId624"/>
    <Relationship TargetMode="External" Target="https://m.edsoo.ru/8bc4b27c" Type="http://schemas.openxmlformats.org/officeDocument/2006/relationships/hyperlink" Id="rId625"/>
    <Relationship TargetMode="External" Target="https://m.edsoo.ru/8bc4bfb0" Type="http://schemas.openxmlformats.org/officeDocument/2006/relationships/hyperlink" Id="rId626"/>
    <Relationship TargetMode="External" Target="https://m.edsoo.ru/8bc4b27c" Type="http://schemas.openxmlformats.org/officeDocument/2006/relationships/hyperlink" Id="rId627"/>
    <Relationship TargetMode="External" Target="https://m.edsoo.ru/8bc4bc7c" Type="http://schemas.openxmlformats.org/officeDocument/2006/relationships/hyperlink" Id="rId628"/>
    <Relationship TargetMode="External" Target="https://m.edsoo.ru/8bc4be98" Type="http://schemas.openxmlformats.org/officeDocument/2006/relationships/hyperlink" Id="rId629"/>
    <Relationship TargetMode="External" Target="https://m.edsoo.ru/8bc4b7ae" Type="http://schemas.openxmlformats.org/officeDocument/2006/relationships/hyperlink" Id="rId630"/>
    <Relationship TargetMode="External" Target="https://m.edsoo.ru/8bc4bd94" Type="http://schemas.openxmlformats.org/officeDocument/2006/relationships/hyperlink" Id="rId631"/>
    <Relationship TargetMode="External" Target="https://m.edsoo.ru/8bc4c0b4" Type="http://schemas.openxmlformats.org/officeDocument/2006/relationships/hyperlink" Id="rId632"/>
    <Relationship TargetMode="External" Target="https://m.edsoo.ru/8bc4af70" Type="http://schemas.openxmlformats.org/officeDocument/2006/relationships/hyperlink" Id="rId633"/>
    <Relationship TargetMode="External" Target="https://m.edsoo.ru/f29f5142" Type="http://schemas.openxmlformats.org/officeDocument/2006/relationships/hyperlink" Id="rId634"/>
    <Relationship TargetMode="External" Target="https://m.edsoo.ru/f29f4fda" Type="http://schemas.openxmlformats.org/officeDocument/2006/relationships/hyperlink" Id="rId635"/>
    <Relationship TargetMode="External" Target="https://m.edsoo.ru/8bc4cd98" Type="http://schemas.openxmlformats.org/officeDocument/2006/relationships/hyperlink" Id="rId636"/>
    <Relationship TargetMode="External" Target="https://m.edsoo.ru/8bc4d194" Type="http://schemas.openxmlformats.org/officeDocument/2006/relationships/hyperlink" Id="rId637"/>
    <Relationship TargetMode="External" Target="https://m.edsoo.ru/8bc4d298" Type="http://schemas.openxmlformats.org/officeDocument/2006/relationships/hyperlink" Id="rId638"/>
    <Relationship TargetMode="External" Target="https://m.edsoo.ru/8bc4d072" Type="http://schemas.openxmlformats.org/officeDocument/2006/relationships/hyperlink" Id="rId639"/>
    <Relationship TargetMode="External" Target="https://m.edsoo.ru/8bc4c1d6" Type="http://schemas.openxmlformats.org/officeDocument/2006/relationships/hyperlink" Id="rId640"/>
    <Relationship TargetMode="External" Target="https://m.edsoo.ru/8bc4c2e4" Type="http://schemas.openxmlformats.org/officeDocument/2006/relationships/hyperlink" Id="rId641"/>
    <Relationship TargetMode="External" Target="https://m.edsoo.ru/8bc4c5c8" Type="http://schemas.openxmlformats.org/officeDocument/2006/relationships/hyperlink" Id="rId642"/>
    <Relationship TargetMode="External" Target="https://m.edsoo.ru/8bc4c6f4" Type="http://schemas.openxmlformats.org/officeDocument/2006/relationships/hyperlink" Id="rId643"/>
    <Relationship TargetMode="External" Target="https://m.edsoo.ru/8bc4c80c" Type="http://schemas.openxmlformats.org/officeDocument/2006/relationships/hyperlink" Id="rId644"/>
    <Relationship TargetMode="External" Target="https://m.edsoo.ru/8bc4c938" Type="http://schemas.openxmlformats.org/officeDocument/2006/relationships/hyperlink" Id="rId645"/>
    <Relationship TargetMode="External" Target="https://m.edsoo.ru/8bc4cb68" Type="http://schemas.openxmlformats.org/officeDocument/2006/relationships/hyperlink" Id="rId646"/>
    <Relationship TargetMode="External" Target="https://m.edsoo.ru/8bc4ca64" Type="http://schemas.openxmlformats.org/officeDocument/2006/relationships/hyperlink" Id="rId647"/>
    <Relationship TargetMode="External" Target="https://m.edsoo.ru/8bc4cc80" Type="http://schemas.openxmlformats.org/officeDocument/2006/relationships/hyperlink" Id="rId648"/>
    <Relationship TargetMode="External" Target="https://m.edsoo.ru/8bc4d43c" Type="http://schemas.openxmlformats.org/officeDocument/2006/relationships/hyperlink" Id="rId649"/>
    <Relationship TargetMode="External" Target="https://m.edsoo.ru/8bc4e24c" Type="http://schemas.openxmlformats.org/officeDocument/2006/relationships/hyperlink" Id="rId650"/>
    <Relationship TargetMode="External" Target="https://m.edsoo.ru/8bc4d676" Type="http://schemas.openxmlformats.org/officeDocument/2006/relationships/hyperlink" Id="rId651"/>
    <Relationship TargetMode="External" Target="https://m.edsoo.ru/8bc4e35a" Type="http://schemas.openxmlformats.org/officeDocument/2006/relationships/hyperlink" Id="rId652"/>
    <Relationship TargetMode="External" Target="https://m.edsoo.ru/8bc4f066" Type="http://schemas.openxmlformats.org/officeDocument/2006/relationships/hyperlink" Id="rId653"/>
    <Relationship TargetMode="External" Target="https://m.edsoo.ru/8bc4ea8a" Type="http://schemas.openxmlformats.org/officeDocument/2006/relationships/hyperlink" Id="rId654"/>
    <Relationship TargetMode="External" Target="https://m.edsoo.ru/8bc4e684" Type="http://schemas.openxmlformats.org/officeDocument/2006/relationships/hyperlink" Id="rId655"/>
    <Relationship TargetMode="External" Target="https://m.edsoo.ru/8bc4eb98" Type="http://schemas.openxmlformats.org/officeDocument/2006/relationships/hyperlink" Id="rId656"/>
    <Relationship TargetMode="External" Target="https://m.edsoo.ru/8bc4e576" Type="http://schemas.openxmlformats.org/officeDocument/2006/relationships/hyperlink" Id="rId657"/>
    <Relationship TargetMode="External" Target="https://m.edsoo.ru/8bc4e972" Type="http://schemas.openxmlformats.org/officeDocument/2006/relationships/hyperlink" Id="rId658"/>
    <Relationship TargetMode="External" Target="https://m.edsoo.ru/8bc4e45e" Type="http://schemas.openxmlformats.org/officeDocument/2006/relationships/hyperlink" Id="rId659"/>
    <Relationship TargetMode="External" Target="https://m.edsoo.ru/8bc4eecc" Type="http://schemas.openxmlformats.org/officeDocument/2006/relationships/hyperlink" Id="rId660"/>
    <Relationship TargetMode="External" Target="https://m.edsoo.ru/8bc4ed00" Type="http://schemas.openxmlformats.org/officeDocument/2006/relationships/hyperlink" Id="rId661"/>
    <Relationship TargetMode="External" Target="https://m.edsoo.ru/8bc4d784" Type="http://schemas.openxmlformats.org/officeDocument/2006/relationships/hyperlink" Id="rId662"/>
    <Relationship TargetMode="External" Target="https://m.edsoo.ru/8bc4d8a6" Type="http://schemas.openxmlformats.org/officeDocument/2006/relationships/hyperlink" Id="rId663"/>
    <Relationship TargetMode="External" Target="https://m.edsoo.ru/8bc4e0f8" Type="http://schemas.openxmlformats.org/officeDocument/2006/relationships/hyperlink" Id="rId664"/>
    <Relationship TargetMode="External" Target="https://m.edsoo.ru/8bc4d554" Type="http://schemas.openxmlformats.org/officeDocument/2006/relationships/hyperlink" Id="rId665"/>
    <Relationship TargetMode="External" Target="https://m.edsoo.ru/8bc4dc98" Type="http://schemas.openxmlformats.org/officeDocument/2006/relationships/hyperlink" Id="rId666"/>
    <Relationship TargetMode="External" Target="https://m.edsoo.ru/8bc4f1c4" Type="http://schemas.openxmlformats.org/officeDocument/2006/relationships/hyperlink" Id="rId667"/>
    <Relationship TargetMode="External" Target="https://m.edsoo.ru/8bc4f548" Type="http://schemas.openxmlformats.org/officeDocument/2006/relationships/hyperlink" Id="rId668"/>
    <Relationship TargetMode="External" Target="https://m.edsoo.ru/8bc4f69c" Type="http://schemas.openxmlformats.org/officeDocument/2006/relationships/hyperlink" Id="rId669"/>
    <Relationship TargetMode="External" Target="https://m.edsoo.ru/8bc4f82c" Type="http://schemas.openxmlformats.org/officeDocument/2006/relationships/hyperlink" Id="rId670"/>
    <Relationship TargetMode="External" Target="https://m.edsoo.ru/8bc4f958" Type="http://schemas.openxmlformats.org/officeDocument/2006/relationships/hyperlink" Id="rId671"/>
    <Relationship TargetMode="External" Target="https://m.edsoo.ru/8bc4fc6e" Type="http://schemas.openxmlformats.org/officeDocument/2006/relationships/hyperlink" Id="rId672"/>
    <Relationship TargetMode="External" Target="https://m.edsoo.ru/8bc4fe30" Type="http://schemas.openxmlformats.org/officeDocument/2006/relationships/hyperlink" Id="rId673"/>
    <Relationship TargetMode="External" Target="https://m.edsoo.ru/8bc4ff70" Type="http://schemas.openxmlformats.org/officeDocument/2006/relationships/hyperlink" Id="rId674"/>
    <Relationship TargetMode="External" Target="https://m.edsoo.ru/8bc50358" Type="http://schemas.openxmlformats.org/officeDocument/2006/relationships/hyperlink" Id="rId675"/>
    <Relationship TargetMode="External" Target="https://m.edsoo.ru/8bc504ac" Type="http://schemas.openxmlformats.org/officeDocument/2006/relationships/hyperlink" Id="rId676"/>
    <Relationship TargetMode="External" Target="https://m.edsoo.ru/8bc5072c" Type="http://schemas.openxmlformats.org/officeDocument/2006/relationships/hyperlink" Id="rId677"/>
    <Relationship TargetMode="External" Target="https://m.edsoo.ru/8bc50876" Type="http://schemas.openxmlformats.org/officeDocument/2006/relationships/hyperlink" Id="rId678"/>
    <Relationship TargetMode="External" Target="https://m.edsoo.ru/8bc50984" Type="http://schemas.openxmlformats.org/officeDocument/2006/relationships/hyperlink" Id="rId679"/>
    <Relationship TargetMode="External" Target="https://m.edsoo.ru/8bc50aa6" Type="http://schemas.openxmlformats.org/officeDocument/2006/relationships/hyperlink" Id="rId680"/>
    <Relationship TargetMode="External" Target="https://m.edsoo.ru/8bc513ac" Type="http://schemas.openxmlformats.org/officeDocument/2006/relationships/hyperlink" Id="rId681"/>
    <Relationship TargetMode="External" Target="https://m.edsoo.ru/8bc514ba" Type="http://schemas.openxmlformats.org/officeDocument/2006/relationships/hyperlink" Id="rId682"/>
    <Relationship TargetMode="External" Target="https://m.edsoo.ru/8bc5169a" Type="http://schemas.openxmlformats.org/officeDocument/2006/relationships/hyperlink" Id="rId683"/>
    <Relationship TargetMode="External" Target="https://m.edsoo.ru/8bc518de" Type="http://schemas.openxmlformats.org/officeDocument/2006/relationships/hyperlink" Id="rId684"/>
    <Relationship TargetMode="External" Target="https://m.edsoo.ru/8bc519f6" Type="http://schemas.openxmlformats.org/officeDocument/2006/relationships/hyperlink" Id="rId685"/>
    <Relationship TargetMode="External" Target="https://m.edsoo.ru/8bc51b04" Type="http://schemas.openxmlformats.org/officeDocument/2006/relationships/hyperlink" Id="rId686"/>
    <Relationship TargetMode="External" Target="https://m.edsoo.ru/8bc524d2" Type="http://schemas.openxmlformats.org/officeDocument/2006/relationships/hyperlink" Id="rId687"/>
    <Relationship TargetMode="External" Target="https://m.edsoo.ru/8bc50e34" Type="http://schemas.openxmlformats.org/officeDocument/2006/relationships/hyperlink" Id="rId688"/>
    <Relationship TargetMode="External" Target="https://m.edsoo.ru/8bc50f6a" Type="http://schemas.openxmlformats.org/officeDocument/2006/relationships/hyperlink" Id="rId689"/>
    <Relationship TargetMode="External" Target="https://m.edsoo.ru/8bc51096" Type="http://schemas.openxmlformats.org/officeDocument/2006/relationships/hyperlink" Id="rId690"/>
    <Relationship TargetMode="External" Target="https://m.edsoo.ru/8bc522a2" Type="http://schemas.openxmlformats.org/officeDocument/2006/relationships/hyperlink" Id="rId691"/>
    <Relationship TargetMode="External" Target="https://m.edsoo.ru/8bc52806" Type="http://schemas.openxmlformats.org/officeDocument/2006/relationships/hyperlink" Id="rId692"/>
    <Relationship TargetMode="External" Target="https://m.edsoo.ru/8bc52bd0" Type="http://schemas.openxmlformats.org/officeDocument/2006/relationships/hyperlink" Id="rId693"/>
    <Relationship TargetMode="External" Target="https://m.edsoo.ru/8bc52da6" Type="http://schemas.openxmlformats.org/officeDocument/2006/relationships/hyperlink" Id="rId694"/>
    <Relationship TargetMode="External" Target="https://m.edsoo.ru/8bc52928" Type="http://schemas.openxmlformats.org/officeDocument/2006/relationships/hyperlink" Id="rId695"/>
    <Relationship TargetMode="External" Target="https://m.edsoo.ru/8bc52a40" Type="http://schemas.openxmlformats.org/officeDocument/2006/relationships/hyperlink" Id="rId696"/>
    <Relationship TargetMode="External" Target="https://m.edsoo.ru/8bc52ebe" Type="http://schemas.openxmlformats.org/officeDocument/2006/relationships/hyperlink" Id="rId697"/>
    <Relationship TargetMode="External" Target="https://m.edsoo.ru/8bc52fd6" Type="http://schemas.openxmlformats.org/officeDocument/2006/relationships/hyperlink" Id="rId698"/>
    <Relationship TargetMode="External" Target="https://m.edsoo.ru/8bc53242" Type="http://schemas.openxmlformats.org/officeDocument/2006/relationships/hyperlink" Id="rId699"/>
    <Relationship TargetMode="External" Target="https://m.edsoo.ru/8bc53364" Type="http://schemas.openxmlformats.org/officeDocument/2006/relationships/hyperlink" Id="rId700"/>
    <Relationship TargetMode="External" Target="https://m.edsoo.ru/8bc5347c" Type="http://schemas.openxmlformats.org/officeDocument/2006/relationships/hyperlink" Id="rId701"/>
    <Relationship TargetMode="External" Target="https://m.edsoo.ru/8bc53710" Type="http://schemas.openxmlformats.org/officeDocument/2006/relationships/hyperlink" Id="rId702"/>
    <Relationship TargetMode="External" Target="https://m.edsoo.ru/8bc53850" Type="http://schemas.openxmlformats.org/officeDocument/2006/relationships/hyperlink" Id="rId703"/>
    <Relationship TargetMode="External" Target="https://m.edsoo.ru/8bc53a12" Type="http://schemas.openxmlformats.org/officeDocument/2006/relationships/hyperlink" Id="rId704"/>
    <Relationship TargetMode="External" Target="https://m.edsoo.ru/8bc541a6" Type="http://schemas.openxmlformats.org/officeDocument/2006/relationships/hyperlink" Id="rId705"/>
    <Relationship TargetMode="External" Target="https://m.edsoo.ru/8bc5434a" Type="http://schemas.openxmlformats.org/officeDocument/2006/relationships/hyperlink" Id="rId706"/>
    <Relationship TargetMode="External" Target="https://m.edsoo.ru/8bc53bca" Type="http://schemas.openxmlformats.org/officeDocument/2006/relationships/hyperlink" Id="rId707"/>
    <Relationship TargetMode="External" Target="https://m.edsoo.ru/8bc544a8" Type="http://schemas.openxmlformats.org/officeDocument/2006/relationships/hyperlink" Id="rId708"/>
    <Relationship TargetMode="External" Target="https://m.edsoo.ru/f29f3630" Type="http://schemas.openxmlformats.org/officeDocument/2006/relationships/hyperlink" Id="rId709"/>
    <Relationship TargetMode="External" Target="https://m.edsoo.ru/8bc51c12" Type="http://schemas.openxmlformats.org/officeDocument/2006/relationships/hyperlink" Id="rId710"/>
    <Relationship TargetMode="External" Target="https://m.edsoo.ru/8bc51e24" Type="http://schemas.openxmlformats.org/officeDocument/2006/relationships/hyperlink" Id="rId711"/>
    <Relationship TargetMode="External" Target="https://m.edsoo.ru/8bc51f46" Type="http://schemas.openxmlformats.org/officeDocument/2006/relationships/hyperlink" Id="rId712"/>
    <Relationship TargetMode="External" Target="https://m.edsoo.ru/8bc5218a" Type="http://schemas.openxmlformats.org/officeDocument/2006/relationships/hyperlink" Id="rId713"/>
    <Relationship TargetMode="External" Target="https://m.edsoo.ru/8bc51294" Type="http://schemas.openxmlformats.org/officeDocument/2006/relationships/hyperlink" Id="rId714"/>
    <Relationship TargetMode="External" Target="https://m.edsoo.ru/8bc50bbe" Type="http://schemas.openxmlformats.org/officeDocument/2006/relationships/hyperlink" Id="rId715"/>
    <Relationship TargetMode="External" Target="https://m.edsoo.ru/8bc523ba" Type="http://schemas.openxmlformats.org/officeDocument/2006/relationships/hyperlink" Id="rId716"/>
    <Relationship TargetMode="External" Target="https://m.edsoo.ru/8bc525e0" Type="http://schemas.openxmlformats.org/officeDocument/2006/relationships/hyperlink" Id="rId717"/>
    <Relationship TargetMode="External" Target="https://m.edsoo.ru/f29f3ca2" Type="http://schemas.openxmlformats.org/officeDocument/2006/relationships/hyperlink" Id="rId718"/>
    <Relationship TargetMode="External" Target="https://m.edsoo.ru/f29f3db0" Type="http://schemas.openxmlformats.org/officeDocument/2006/relationships/hyperlink" Id="rId719"/>
    <Relationship TargetMode="External" Target="https://m.edsoo.ru/f29f3a5e" Type="http://schemas.openxmlformats.org/officeDocument/2006/relationships/hyperlink" Id="rId720"/>
    <Relationship TargetMode="External" Target="https://m.edsoo.ru/f29f3b80" Type="http://schemas.openxmlformats.org/officeDocument/2006/relationships/hyperlink" Id="rId721"/>
    <Relationship TargetMode="External" Target="https://m.edsoo.ru/f29f3928" Type="http://schemas.openxmlformats.org/officeDocument/2006/relationships/hyperlink" Id="rId722"/>
    <Relationship TargetMode="External" Target="https://m.edsoo.ru/f29f3ed2" Type="http://schemas.openxmlformats.org/officeDocument/2006/relationships/hyperlink" Id="rId723"/>
    <Relationship TargetMode="External" Target="https://m.edsoo.ru/f29f4422" Type="http://schemas.openxmlformats.org/officeDocument/2006/relationships/hyperlink" Id="rId724"/>
    <Relationship TargetMode="External" Target="https://m.edsoo.ru/f29f4544" Type="http://schemas.openxmlformats.org/officeDocument/2006/relationships/hyperlink" Id="rId725"/>
    <Relationship TargetMode="External" Target="https://m.edsoo.ru/f29f41de" Type="http://schemas.openxmlformats.org/officeDocument/2006/relationships/hyperlink" Id="rId726"/>
    <Relationship TargetMode="External" Target="https://m.edsoo.ru/f29f4d8c" Type="http://schemas.openxmlformats.org/officeDocument/2006/relationships/hyperlink" Id="rId727"/>
    <Relationship TargetMode="External" Target="https://m.edsoo.ru/f29f4774" Type="http://schemas.openxmlformats.org/officeDocument/2006/relationships/hyperlink" Id="rId728"/>
    <Relationship TargetMode="External" Target="https://m.edsoo.ru/f29f488c" Type="http://schemas.openxmlformats.org/officeDocument/2006/relationships/hyperlink" Id="rId729"/>
    <Relationship TargetMode="External" Target="https://m.edsoo.ru/f29f430a" Type="http://schemas.openxmlformats.org/officeDocument/2006/relationships/hyperlink" Id="rId730"/>
    <Relationship TargetMode="External" Target="https://m.edsoo.ru/f29f4666" Type="http://schemas.openxmlformats.org/officeDocument/2006/relationships/hyperlink" Id="rId731"/>
    <Relationship TargetMode="External" Target="https://m.edsoo.ru/f29f5282" Type="http://schemas.openxmlformats.org/officeDocument/2006/relationships/hyperlink" Id="rId732"/>
    <Relationship TargetMode="External" Target="https://m.edsoo.ru/f29f5c50" Type="http://schemas.openxmlformats.org/officeDocument/2006/relationships/hyperlink" Id="rId733"/>
    <Relationship TargetMode="External" Target="https://m.edsoo.ru/f29f5d7c" Type="http://schemas.openxmlformats.org/officeDocument/2006/relationships/hyperlink" Id="rId734"/>
    <Relationship TargetMode="External" Target="https://m.edsoo.ru/f2a09ae8" Type="http://schemas.openxmlformats.org/officeDocument/2006/relationships/hyperlink" Id="rId735"/>
    <Relationship TargetMode="External" Target="https://m.edsoo.ru/f29f539a" Type="http://schemas.openxmlformats.org/officeDocument/2006/relationships/hyperlink" Id="rId736"/>
    <Relationship TargetMode="External" Target="https://m.edsoo.ru/f2a09962" Type="http://schemas.openxmlformats.org/officeDocument/2006/relationships/hyperlink" Id="rId737"/>
    <Relationship TargetMode="External" Target="https://m.edsoo.ru/f29f54c6" Type="http://schemas.openxmlformats.org/officeDocument/2006/relationships/hyperlink" Id="rId738"/>
    <Relationship TargetMode="External" Target="https://m.edsoo.ru/f29f55de" Type="http://schemas.openxmlformats.org/officeDocument/2006/relationships/hyperlink" Id="rId739"/>
    <Relationship TargetMode="External" Target="https://m.edsoo.ru/f29f5afc" Type="http://schemas.openxmlformats.org/officeDocument/2006/relationships/hyperlink" Id="rId740"/>
    <Relationship TargetMode="External" Target="https://m.edsoo.ru/f29f56ec" Type="http://schemas.openxmlformats.org/officeDocument/2006/relationships/hyperlink" Id="rId741"/>
    <Relationship TargetMode="External" Target="https://m.edsoo.ru/f29f5e94" Type="http://schemas.openxmlformats.org/officeDocument/2006/relationships/hyperlink" Id="rId742"/>
    <Relationship TargetMode="External" Target="https://m.edsoo.ru/f29f62e0" Type="http://schemas.openxmlformats.org/officeDocument/2006/relationships/hyperlink" Id="rId743"/>
    <Relationship TargetMode="External" Target="https://m.edsoo.ru/f29f60a6" Type="http://schemas.openxmlformats.org/officeDocument/2006/relationships/hyperlink" Id="rId744"/>
    <Relationship TargetMode="External" Target="https://m.edsoo.ru/f29f61c8" Type="http://schemas.openxmlformats.org/officeDocument/2006/relationships/hyperlink" Id="rId745"/>
    <Relationship TargetMode="External" Target="https://m.edsoo.ru/f29f6952" Type="http://schemas.openxmlformats.org/officeDocument/2006/relationships/hyperlink" Id="rId746"/>
    <Relationship TargetMode="External" Target="https://m.edsoo.ru/f29f6952" Type="http://schemas.openxmlformats.org/officeDocument/2006/relationships/hyperlink" Id="rId747"/>
    <Relationship TargetMode="External" Target="https://m.edsoo.ru/f29f6ace" Type="http://schemas.openxmlformats.org/officeDocument/2006/relationships/hyperlink" Id="rId748"/>
    <Relationship TargetMode="External" Target="https://m.edsoo.ru/f29f6d1c" Type="http://schemas.openxmlformats.org/officeDocument/2006/relationships/hyperlink" Id="rId749"/>
    <Relationship TargetMode="External" Target="https://m.edsoo.ru/f29f70aa" Type="http://schemas.openxmlformats.org/officeDocument/2006/relationships/hyperlink" Id="rId750"/>
    <Relationship TargetMode="External" Target="https://m.edsoo.ru/f29f6c04" Type="http://schemas.openxmlformats.org/officeDocument/2006/relationships/hyperlink" Id="rId751"/>
    <Relationship TargetMode="External" Target="https://m.edsoo.ru/f29f783e" Type="http://schemas.openxmlformats.org/officeDocument/2006/relationships/hyperlink" Id="rId752"/>
    <Relationship TargetMode="External" Target="https://m.edsoo.ru/f29f76cc" Type="http://schemas.openxmlformats.org/officeDocument/2006/relationships/hyperlink" Id="rId753"/>
    <Relationship TargetMode="External" Target="https://m.edsoo.ru/f29f6e34" Type="http://schemas.openxmlformats.org/officeDocument/2006/relationships/hyperlink" Id="rId754"/>
    <Relationship TargetMode="External" Target="https://m.edsoo.ru/f29f6f38" Type="http://schemas.openxmlformats.org/officeDocument/2006/relationships/hyperlink" Id="rId755"/>
    <Relationship TargetMode="External" Target="https://m.edsoo.ru/f2a09c64" Type="http://schemas.openxmlformats.org/officeDocument/2006/relationships/hyperlink" Id="rId756"/>
    <Relationship TargetMode="External" Target="https://m.edsoo.ru/f29f7956" Type="http://schemas.openxmlformats.org/officeDocument/2006/relationships/hyperlink" Id="rId757"/>
    <Relationship TargetMode="External" Target="https://m.edsoo.ru/f29f8eb4" Type="http://schemas.openxmlformats.org/officeDocument/2006/relationships/hyperlink" Id="rId758"/>
    <Relationship TargetMode="External" Target="https://m.edsoo.ru/f29f8ff4" Type="http://schemas.openxmlformats.org/officeDocument/2006/relationships/hyperlink" Id="rId759"/>
    <Relationship TargetMode="External" Target="https://m.edsoo.ru/f29f91d4" Type="http://schemas.openxmlformats.org/officeDocument/2006/relationships/hyperlink" Id="rId760"/>
    <Relationship TargetMode="External" Target="https://m.edsoo.ru/f29f9300" Type="http://schemas.openxmlformats.org/officeDocument/2006/relationships/hyperlink" Id="rId761"/>
    <Relationship TargetMode="External" Target="https://m.edsoo.ru/f2a0bdc0" Type="http://schemas.openxmlformats.org/officeDocument/2006/relationships/hyperlink" Id="rId762"/>
    <Relationship TargetMode="External" Target="https://m.edsoo.ru/f29f7cbc" Type="http://schemas.openxmlformats.org/officeDocument/2006/relationships/hyperlink" Id="rId763"/>
    <Relationship TargetMode="External" Target="https://m.edsoo.ru/f29f87f2" Type="http://schemas.openxmlformats.org/officeDocument/2006/relationships/hyperlink" Id="rId764"/>
    <Relationship TargetMode="External" Target="https://m.edsoo.ru/f29f7e42" Type="http://schemas.openxmlformats.org/officeDocument/2006/relationships/hyperlink" Id="rId765"/>
    <Relationship TargetMode="External" Target="https://m.edsoo.ru/f29f890a" Type="http://schemas.openxmlformats.org/officeDocument/2006/relationships/hyperlink" Id="rId766"/>
    <Relationship TargetMode="External" Target="https://m.edsoo.ru/f29f8478" Type="http://schemas.openxmlformats.org/officeDocument/2006/relationships/hyperlink" Id="rId767"/>
    <Relationship TargetMode="External" Target="https://m.edsoo.ru/f29f8a18" Type="http://schemas.openxmlformats.org/officeDocument/2006/relationships/hyperlink" Id="rId768"/>
    <Relationship TargetMode="External" Target="https://m.edsoo.ru/f29f85c2" Type="http://schemas.openxmlformats.org/officeDocument/2006/relationships/hyperlink" Id="rId769"/>
    <Relationship TargetMode="External" Target="https://m.edsoo.ru/f29f8b1c" Type="http://schemas.openxmlformats.org/officeDocument/2006/relationships/hyperlink" Id="rId770"/>
    <Relationship TargetMode="External" Target="https://m.edsoo.ru/f29f86d0" Type="http://schemas.openxmlformats.org/officeDocument/2006/relationships/hyperlink" Id="rId771"/>
    <Relationship TargetMode="External" Target="https://m.edsoo.ru/f29f7ba4" Type="http://schemas.openxmlformats.org/officeDocument/2006/relationships/hyperlink" Id="rId772"/>
    <Relationship TargetMode="External" Target="https://m.edsoo.ru/f29f7a78" Type="http://schemas.openxmlformats.org/officeDocument/2006/relationships/hyperlink" Id="rId773"/>
    <Relationship TargetMode="External" Target="https://m.edsoo.ru/f29f8284" Type="http://schemas.openxmlformats.org/officeDocument/2006/relationships/hyperlink" Id="rId774"/>
    <Relationship TargetMode="External" Target="https://m.edsoo.ru/f2a0a4b6" Type="http://schemas.openxmlformats.org/officeDocument/2006/relationships/hyperlink" Id="rId775"/>
    <Relationship TargetMode="External" Target="https://m.edsoo.ru/f2a09dd6" Type="http://schemas.openxmlformats.org/officeDocument/2006/relationships/hyperlink" Id="rId776"/>
    <Relationship TargetMode="External" Target="https://m.edsoo.ru/f2a0a7f4" Type="http://schemas.openxmlformats.org/officeDocument/2006/relationships/hyperlink" Id="rId777"/>
    <Relationship TargetMode="External" Target="https://m.edsoo.ru/f29f9558" Type="http://schemas.openxmlformats.org/officeDocument/2006/relationships/hyperlink" Id="rId778"/>
    <Relationship TargetMode="External" Target="https://m.edsoo.ru/f29f9418" Type="http://schemas.openxmlformats.org/officeDocument/2006/relationships/hyperlink" Id="rId779"/>
    <Relationship TargetMode="External" Target="https://m.edsoo.ru/f29f9710" Type="http://schemas.openxmlformats.org/officeDocument/2006/relationships/hyperlink" Id="rId780"/>
    <Relationship TargetMode="External" Target="https://m.edsoo.ru/f29f983c" Type="http://schemas.openxmlformats.org/officeDocument/2006/relationships/hyperlink" Id="rId781"/>
    <Relationship TargetMode="External" Target="https://m.edsoo.ru/f2a0c00e" Type="http://schemas.openxmlformats.org/officeDocument/2006/relationships/hyperlink" Id="rId782"/>
    <Relationship TargetMode="External" Target="https://m.edsoo.ru/f2a0c34c" Type="http://schemas.openxmlformats.org/officeDocument/2006/relationships/hyperlink" Id="rId783"/>
    <Relationship TargetMode="External" Target="https://m.edsoo.ru/f29faec6" Type="http://schemas.openxmlformats.org/officeDocument/2006/relationships/hyperlink" Id="rId784"/>
    <Relationship TargetMode="External" Target="https://m.edsoo.ru/f29f9c42" Type="http://schemas.openxmlformats.org/officeDocument/2006/relationships/hyperlink" Id="rId785"/>
    <Relationship TargetMode="External" Target="https://m.edsoo.ru/f29f9ee0" Type="http://schemas.openxmlformats.org/officeDocument/2006/relationships/hyperlink" Id="rId786"/>
    <Relationship TargetMode="External" Target="https://m.edsoo.ru/f29f9b34" Type="http://schemas.openxmlformats.org/officeDocument/2006/relationships/hyperlink" Id="rId787"/>
    <Relationship TargetMode="External" Target="https://m.edsoo.ru/f29fa002" Type="http://schemas.openxmlformats.org/officeDocument/2006/relationships/hyperlink" Id="rId788"/>
    <Relationship TargetMode="External" Target="https://m.edsoo.ru/f29fa11a" Type="http://schemas.openxmlformats.org/officeDocument/2006/relationships/hyperlink" Id="rId789"/>
    <Relationship TargetMode="External" Target="https://m.edsoo.ru/f29fa21e" Type="http://schemas.openxmlformats.org/officeDocument/2006/relationships/hyperlink" Id="rId790"/>
    <Relationship TargetMode="External" Target="https://m.edsoo.ru/f29f9d82" Type="http://schemas.openxmlformats.org/officeDocument/2006/relationships/hyperlink" Id="rId791"/>
    <Relationship TargetMode="External" Target="https://m.edsoo.ru/f29fa66a" Type="http://schemas.openxmlformats.org/officeDocument/2006/relationships/hyperlink" Id="rId792"/>
    <Relationship TargetMode="External" Target="https://m.edsoo.ru/f29fac6e" Type="http://schemas.openxmlformats.org/officeDocument/2006/relationships/hyperlink" Id="rId793"/>
    <Relationship TargetMode="External" Target="https://m.edsoo.ru/f29fab56" Type="http://schemas.openxmlformats.org/officeDocument/2006/relationships/hyperlink" Id="rId794"/>
    <Relationship TargetMode="External" Target="https://m.edsoo.ru/f29faa20" Type="http://schemas.openxmlformats.org/officeDocument/2006/relationships/hyperlink" Id="rId795"/>
    <Relationship TargetMode="External" Target="https://m.edsoo.ru/f29fa7a0" Type="http://schemas.openxmlformats.org/officeDocument/2006/relationships/hyperlink" Id="rId796"/>
    <Relationship TargetMode="External" Target="https://m.edsoo.ru/f29fa8ae" Type="http://schemas.openxmlformats.org/officeDocument/2006/relationships/hyperlink" Id="rId797"/>
    <Relationship TargetMode="External" Target="https://m.edsoo.ru/f2a0ba28" Type="http://schemas.openxmlformats.org/officeDocument/2006/relationships/hyperlink" Id="rId798"/>
    <Relationship TargetMode="External" Target="https://m.edsoo.ru/f29fad7c" Type="http://schemas.openxmlformats.org/officeDocument/2006/relationships/hyperlink" Id="rId799"/>
    <Relationship TargetMode="External" Target="https://m.edsoo.ru/f29fd216" Type="http://schemas.openxmlformats.org/officeDocument/2006/relationships/hyperlink" Id="rId800"/>
    <Relationship TargetMode="External" Target="https://m.edsoo.ru/f29fd31a" Type="http://schemas.openxmlformats.org/officeDocument/2006/relationships/hyperlink" Id="rId801"/>
    <Relationship TargetMode="External" Target="https://m.edsoo.ru/f29fd43c" Type="http://schemas.openxmlformats.org/officeDocument/2006/relationships/hyperlink" Id="rId802"/>
    <Relationship TargetMode="External" Target="https://m.edsoo.ru/f29fd554" Type="http://schemas.openxmlformats.org/officeDocument/2006/relationships/hyperlink" Id="rId803"/>
    <Relationship TargetMode="External" Target="https://m.edsoo.ru/f29fd662" Type="http://schemas.openxmlformats.org/officeDocument/2006/relationships/hyperlink" Id="rId804"/>
    <Relationship TargetMode="External" Target="https://m.edsoo.ru/f29fdb80" Type="http://schemas.openxmlformats.org/officeDocument/2006/relationships/hyperlink" Id="rId805"/>
    <Relationship TargetMode="External" Target="https://m.edsoo.ru/f29fdcc0" Type="http://schemas.openxmlformats.org/officeDocument/2006/relationships/hyperlink" Id="rId806"/>
    <Relationship TargetMode="External" Target="https://m.edsoo.ru/f29fded2" Type="http://schemas.openxmlformats.org/officeDocument/2006/relationships/hyperlink" Id="rId807"/>
    <Relationship TargetMode="External" Target="https://m.edsoo.ru/f29fdff4" Type="http://schemas.openxmlformats.org/officeDocument/2006/relationships/hyperlink" Id="rId808"/>
    <Relationship TargetMode="External" Target="https://m.edsoo.ru/f29fe12a" Type="http://schemas.openxmlformats.org/officeDocument/2006/relationships/hyperlink" Id="rId809"/>
    <Relationship TargetMode="External" Target="https://m.edsoo.ru/f2a0b6a4" Type="http://schemas.openxmlformats.org/officeDocument/2006/relationships/hyperlink" Id="rId810"/>
    <Relationship TargetMode="External" Target="https://m.edsoo.ru/f29fe256" Type="http://schemas.openxmlformats.org/officeDocument/2006/relationships/hyperlink" Id="rId811"/>
    <Relationship TargetMode="External" Target="https://m.edsoo.ru/f2a0c8ec" Type="http://schemas.openxmlformats.org/officeDocument/2006/relationships/hyperlink" Id="rId812"/>
    <Relationship TargetMode="External" Target="https://m.edsoo.ru/f29fe6ac" Type="http://schemas.openxmlformats.org/officeDocument/2006/relationships/hyperlink" Id="rId813"/>
    <Relationship TargetMode="External" Target="https://m.edsoo.ru/f29fb420" Type="http://schemas.openxmlformats.org/officeDocument/2006/relationships/hyperlink" Id="rId814"/>
    <Relationship TargetMode="External" Target="https://m.edsoo.ru/f29fb556" Type="http://schemas.openxmlformats.org/officeDocument/2006/relationships/hyperlink" Id="rId815"/>
    <Relationship TargetMode="External" Target="https://m.edsoo.ru/f29fb7e0" Type="http://schemas.openxmlformats.org/officeDocument/2006/relationships/hyperlink" Id="rId816"/>
    <Relationship TargetMode="External" Target="https://m.edsoo.ru/f29fb682" Type="http://schemas.openxmlformats.org/officeDocument/2006/relationships/hyperlink" Id="rId817"/>
    <Relationship TargetMode="External" Target="https://m.edsoo.ru/f29fb8f8" Type="http://schemas.openxmlformats.org/officeDocument/2006/relationships/hyperlink" Id="rId818"/>
    <Relationship TargetMode="External" Target="https://m.edsoo.ru/f2a0a5e2" Type="http://schemas.openxmlformats.org/officeDocument/2006/relationships/hyperlink" Id="rId819"/>
    <Relationship TargetMode="External" Target="https://m.edsoo.ru/f2a0a36c" Type="http://schemas.openxmlformats.org/officeDocument/2006/relationships/hyperlink" Id="rId820"/>
    <Relationship TargetMode="External" Target="https://m.edsoo.ru/f29fba1a" Type="http://schemas.openxmlformats.org/officeDocument/2006/relationships/hyperlink" Id="rId821"/>
    <Relationship TargetMode="External" Target="https://m.edsoo.ru/f29fbb28" Type="http://schemas.openxmlformats.org/officeDocument/2006/relationships/hyperlink" Id="rId822"/>
    <Relationship TargetMode="External" Target="https://m.edsoo.ru/f29fbf6a" Type="http://schemas.openxmlformats.org/officeDocument/2006/relationships/hyperlink" Id="rId823"/>
    <Relationship TargetMode="External" Target="https://m.edsoo.ru/f29fc0aa" Type="http://schemas.openxmlformats.org/officeDocument/2006/relationships/hyperlink" Id="rId824"/>
    <Relationship TargetMode="External" Target="https://m.edsoo.ru/f29fc7bc" Type="http://schemas.openxmlformats.org/officeDocument/2006/relationships/hyperlink" Id="rId825"/>
    <Relationship TargetMode="External" Target="https://m.edsoo.ru/f29fc30c" Type="http://schemas.openxmlformats.org/officeDocument/2006/relationships/hyperlink" Id="rId826"/>
    <Relationship TargetMode="External" Target="https://m.edsoo.ru/f29fc4c4" Type="http://schemas.openxmlformats.org/officeDocument/2006/relationships/hyperlink" Id="rId827"/>
    <Relationship TargetMode="External" Target="https://m.edsoo.ru/f29fce92" Type="http://schemas.openxmlformats.org/officeDocument/2006/relationships/hyperlink" Id="rId828"/>
    <Relationship TargetMode="External" Target="https://m.edsoo.ru/f29fcd02" Type="http://schemas.openxmlformats.org/officeDocument/2006/relationships/hyperlink" Id="rId829"/>
    <Relationship TargetMode="External" Target="https://m.edsoo.ru/f29fc1b8" Type="http://schemas.openxmlformats.org/officeDocument/2006/relationships/hyperlink" Id="rId830"/>
    <Relationship TargetMode="External" Target="https://m.edsoo.ru/f29fd0f4" Type="http://schemas.openxmlformats.org/officeDocument/2006/relationships/hyperlink" Id="rId831"/>
    <Relationship TargetMode="External" Target="https://m.edsoo.ru/f2a0c9fa" Type="http://schemas.openxmlformats.org/officeDocument/2006/relationships/hyperlink" Id="rId832"/>
    <Relationship TargetMode="External" Target="https://m.edsoo.ru/f29fc5f0" Type="http://schemas.openxmlformats.org/officeDocument/2006/relationships/hyperlink" Id="rId833"/>
    <Relationship TargetMode="External" Target="https://m.edsoo.ru/f29fe7c4" Type="http://schemas.openxmlformats.org/officeDocument/2006/relationships/hyperlink" Id="rId834"/>
    <Relationship TargetMode="External" Target="https://m.edsoo.ru/f29fe8dc" Type="http://schemas.openxmlformats.org/officeDocument/2006/relationships/hyperlink" Id="rId835"/>
    <Relationship TargetMode="External" Target="https://m.edsoo.ru/f29fe9ea" Type="http://schemas.openxmlformats.org/officeDocument/2006/relationships/hyperlink" Id="rId836"/>
    <Relationship TargetMode="External" Target="https://m.edsoo.ru/f29feb52" Type="http://schemas.openxmlformats.org/officeDocument/2006/relationships/hyperlink" Id="rId837"/>
    <Relationship TargetMode="External" Target="https://m.edsoo.ru/f29fecba" Type="http://schemas.openxmlformats.org/officeDocument/2006/relationships/hyperlink" Id="rId838"/>
    <Relationship TargetMode="External" Target="https://m.edsoo.ru/f2a0a6f0" Type="http://schemas.openxmlformats.org/officeDocument/2006/relationships/hyperlink" Id="rId839"/>
    <Relationship TargetMode="External" Target="https://m.edsoo.ru/f2a0afd8" Type="http://schemas.openxmlformats.org/officeDocument/2006/relationships/hyperlink" Id="rId840"/>
    <Relationship TargetMode="External" Target="https://m.edsoo.ru/f2a0b7ee" Type="http://schemas.openxmlformats.org/officeDocument/2006/relationships/hyperlink" Id="rId841"/>
    <Relationship TargetMode="External" Target="https://m.edsoo.ru/f29fede6" Type="http://schemas.openxmlformats.org/officeDocument/2006/relationships/hyperlink" Id="rId842"/>
    <Relationship TargetMode="External" Target="https://m.edsoo.ru/f29fef08" Type="http://schemas.openxmlformats.org/officeDocument/2006/relationships/hyperlink" Id="rId843"/>
    <Relationship TargetMode="External" Target="https://m.edsoo.ru/f29ff214" Type="http://schemas.openxmlformats.org/officeDocument/2006/relationships/hyperlink" Id="rId844"/>
    <Relationship TargetMode="External" Target="https://m.edsoo.ru/f29ff336" Type="http://schemas.openxmlformats.org/officeDocument/2006/relationships/hyperlink" Id="rId845"/>
    <Relationship TargetMode="External" Target="https://m.edsoo.ru/f29ff44e" Type="http://schemas.openxmlformats.org/officeDocument/2006/relationships/hyperlink" Id="rId846"/>
    <Relationship TargetMode="External" Target="https://m.edsoo.ru/f2a08300" Type="http://schemas.openxmlformats.org/officeDocument/2006/relationships/hyperlink" Id="rId847"/>
    <Relationship TargetMode="External" Target="https://m.edsoo.ru/f29fe36e" Type="http://schemas.openxmlformats.org/officeDocument/2006/relationships/hyperlink" Id="rId848"/>
    <Relationship TargetMode="External" Target="https://m.edsoo.ru/f2a0bee2" Type="http://schemas.openxmlformats.org/officeDocument/2006/relationships/hyperlink" Id="rId849"/>
    <Relationship TargetMode="External" Target="https://m.edsoo.ru/f2a0b906" Type="http://schemas.openxmlformats.org/officeDocument/2006/relationships/hyperlink" Id="rId850"/>
    <Relationship TargetMode="External" Target="https://m.edsoo.ru/f2a087e2" Type="http://schemas.openxmlformats.org/officeDocument/2006/relationships/hyperlink" Id="rId851"/>
    <Relationship TargetMode="External" Target="https://m.edsoo.ru/f2a08b2a" Type="http://schemas.openxmlformats.org/officeDocument/2006/relationships/hyperlink" Id="rId852"/>
    <Relationship TargetMode="External" Target="https://m.edsoo.ru/f2a097d2" Type="http://schemas.openxmlformats.org/officeDocument/2006/relationships/hyperlink" Id="rId853"/>
    <Relationship TargetMode="External" Target="https://m.edsoo.ru/f2a08986" Type="http://schemas.openxmlformats.org/officeDocument/2006/relationships/hyperlink" Id="rId854"/>
    <Relationship TargetMode="External" Target="https://m.edsoo.ru/f2a08cb0" Type="http://schemas.openxmlformats.org/officeDocument/2006/relationships/hyperlink" Id="rId855"/>
    <Relationship TargetMode="External" Target="https://m.edsoo.ru/f2a09502" Type="http://schemas.openxmlformats.org/officeDocument/2006/relationships/hyperlink" Id="rId856"/>
    <Relationship TargetMode="External" Target="https://m.edsoo.ru/f2a09372" Type="http://schemas.openxmlformats.org/officeDocument/2006/relationships/hyperlink" Id="rId857"/>
    <Relationship TargetMode="External" Target="https://m.edsoo.ru/f2a09674" Type="http://schemas.openxmlformats.org/officeDocument/2006/relationships/hyperlink" Id="rId858"/>
    <Relationship TargetMode="External" Target="https://m.edsoo.ru/f2a0c7c0" Type="http://schemas.openxmlformats.org/officeDocument/2006/relationships/hyperlink" Id="rId859"/>
    <Relationship TargetMode="External" Target="https://m.edsoo.ru/f2a0b1c2" Type="http://schemas.openxmlformats.org/officeDocument/2006/relationships/hyperlink" Id="rId860"/>
    <Relationship TargetMode="External" Target="https://m.edsoo.ru/f2a0b4c4" Type="http://schemas.openxmlformats.org/officeDocument/2006/relationships/hyperlink" Id="rId861"/>
    <Relationship TargetMode="External" Target="https://m.edsoo.ru/f2a0b348" Type="http://schemas.openxmlformats.org/officeDocument/2006/relationships/hyperlink" Id="rId862"/>
    <Relationship TargetMode="External" Target="https://m.edsoo.ru/f2a0aa06" Type="http://schemas.openxmlformats.org/officeDocument/2006/relationships/hyperlink" Id="rId863"/>
    <Relationship TargetMode="External" Target="https://m.edsoo.ru/f2a0c234" Type="http://schemas.openxmlformats.org/officeDocument/2006/relationships/hyperlink" Id="rId864"/>
    <Relationship TargetMode="External" Target="https://m.edsoo.ru/f2a0c11c" Type="http://schemas.openxmlformats.org/officeDocument/2006/relationships/hyperlink" Id="rId865"/>
    <Relationship TargetMode="External" Target="https://m.edsoo.ru/f2a0a902" Type="http://schemas.openxmlformats.org/officeDocument/2006/relationships/hyperlink" Id="rId866"/>
    <Relationship TargetMode="External" Target="https://m.edsoo.ru/f2a0c45a" Type="http://schemas.openxmlformats.org/officeDocument/2006/relationships/hyperlink" Id="rId86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