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051593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образования, науки и молодёжной политики Краснодарского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СЛАВЯНСКИЙ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СОШ №43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Гребинюк Л.А.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2023-2024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Майборода Э.А.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 43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Рубайло О. Ф.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2738452)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хутор Бараниковский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0515933" w:id="5"/>
    <w:p>
      <w:pPr>
        <w:sectPr>
          <w:pgSz w:w="11906" w:h="16383" w:orient="portrait"/>
        </w:sectPr>
      </w:pPr>
    </w:p>
    <w:bookmarkEnd w:id="5"/>
    <w:bookmarkEnd w:id="0"/>
    <w:bookmarkStart w:name="block-2051593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0515930" w:id="8"/>
    <w:p>
      <w:pPr>
        <w:sectPr>
          <w:pgSz w:w="11906" w:h="16383" w:orient="portrait"/>
        </w:sectPr>
      </w:pPr>
    </w:p>
    <w:bookmarkEnd w:id="8"/>
    <w:bookmarkEnd w:id="6"/>
    <w:bookmarkStart w:name="block-2051593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20515934" w:id="13"/>
    <w:p>
      <w:pPr>
        <w:sectPr>
          <w:pgSz w:w="11906" w:h="16383" w:orient="portrait"/>
        </w:sectPr>
      </w:pPr>
    </w:p>
    <w:bookmarkEnd w:id="13"/>
    <w:bookmarkEnd w:id="9"/>
    <w:bookmarkStart w:name="block-20515931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20515931" w:id="19"/>
    <w:p>
      <w:pPr>
        <w:sectPr>
          <w:pgSz w:w="11906" w:h="16383" w:orient="portrait"/>
        </w:sectPr>
      </w:pPr>
    </w:p>
    <w:bookmarkEnd w:id="19"/>
    <w:bookmarkEnd w:id="14"/>
    <w:bookmarkStart w:name="block-20515932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399"/>
        <w:gridCol w:w="2080"/>
        <w:gridCol w:w="2772"/>
        <w:gridCol w:w="7343"/>
      </w:tblGrid>
      <w:tr>
        <w:trPr>
          <w:trHeight w:val="300" w:hRule="atLeast"/>
          <w:trHeight w:val="144" w:hRule="atLeast"/>
        </w:trPr>
        <w:tc>
          <w:tcPr>
            <w:tcW w:w="9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9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9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9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9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51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67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515932" w:id="21"/>
    <w:p>
      <w:pPr>
        <w:sectPr>
          <w:pgSz w:w="16383" w:h="11906" w:orient="landscape"/>
        </w:sectPr>
      </w:pPr>
    </w:p>
    <w:bookmarkEnd w:id="21"/>
    <w:bookmarkEnd w:id="20"/>
    <w:bookmarkStart w:name="block-20515935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317"/>
        <w:gridCol w:w="2320"/>
        <w:gridCol w:w="2689"/>
        <w:gridCol w:w="2882"/>
        <w:gridCol w:w="4386"/>
      </w:tblGrid>
      <w:tr>
        <w:trPr>
          <w:trHeight w:val="300" w:hRule="atLeast"/>
          <w:trHeight w:val="144" w:hRule="atLeast"/>
        </w:trPr>
        <w:tc>
          <w:tcPr>
            <w:tcW w:w="9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01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250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53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18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303"/>
        <w:gridCol w:w="2400"/>
        <w:gridCol w:w="2674"/>
        <w:gridCol w:w="2859"/>
        <w:gridCol w:w="4358"/>
      </w:tblGrid>
      <w:tr>
        <w:trPr>
          <w:trHeight w:val="300" w:hRule="atLeast"/>
          <w:trHeight w:val="144" w:hRule="atLeast"/>
        </w:trPr>
        <w:tc>
          <w:tcPr>
            <w:tcW w:w="91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0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95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86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2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39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515935" w:id="23"/>
    <w:p>
      <w:pPr>
        <w:sectPr>
          <w:pgSz w:w="16383" w:h="11906" w:orient="landscape"/>
        </w:sectPr>
      </w:pPr>
    </w:p>
    <w:bookmarkEnd w:id="23"/>
    <w:bookmarkEnd w:id="22"/>
    <w:bookmarkStart w:name="block-20515936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b50a40d-f8ae-4e5d-8e70-919f427dc0ce" w:id="25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2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7f88a84-cde6-45cc-9a12-309dd9b67dab" w:id="26"/>
      <w:r>
        <w:rPr>
          <w:rFonts w:ascii="Times New Roman" w:hAnsi="Times New Roman"/>
          <w:b w:val="false"/>
          <w:i w:val="false"/>
          <w:color w:val="000000"/>
          <w:sz w:val="28"/>
        </w:rPr>
        <w:t>поурочные планы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d6e2bf-4893-4145-be02-d49817b4b26f" w:id="27"/>
      <w:r>
        <w:rPr>
          <w:rFonts w:ascii="Times New Roman" w:hAnsi="Times New Roman"/>
          <w:b w:val="false"/>
          <w:i w:val="false"/>
          <w:color w:val="000000"/>
          <w:sz w:val="28"/>
        </w:rPr>
        <w:t>https://uchi.ru/teachers/stats/main</w:t>
      </w:r>
      <w:bookmarkEnd w:id="27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0515936" w:id="28"/>
    <w:p>
      <w:pPr>
        <w:sectPr>
          <w:pgSz w:w="11906" w:h="16383" w:orient="portrait"/>
        </w:sectPr>
      </w:pPr>
    </w:p>
    <w:bookmarkEnd w:id="28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uchi.ru/teachers/stats/main" Type="http://schemas.openxmlformats.org/officeDocument/2006/relationships/hyperlink" Id="rId4"/>
    <Relationship TargetMode="External" Target="https://uchi.ru/teachers/stats/main" Type="http://schemas.openxmlformats.org/officeDocument/2006/relationships/hyperlink" Id="rId5"/>
    <Relationship TargetMode="External" Target="https://uchi.ru/teachers/stats/main" Type="http://schemas.openxmlformats.org/officeDocument/2006/relationships/hyperlink" Id="rId6"/>
    <Relationship TargetMode="External" Target="https://uchi.ru/teachers/stats/main" Type="http://schemas.openxmlformats.org/officeDocument/2006/relationships/hyperlink" Id="rId7"/>
    <Relationship TargetMode="External" Target="https://uchi.ru/teachers/stats/main" Type="http://schemas.openxmlformats.org/officeDocument/2006/relationships/hyperlink" Id="rId8"/>
    <Relationship TargetMode="External" Target="https://uchi.ru/teachers/stats/main" Type="http://schemas.openxmlformats.org/officeDocument/2006/relationships/hyperlink" Id="rId9"/>
    <Relationship TargetMode="External" Target="https://uchi.ru/teachers/stats/main" Type="http://schemas.openxmlformats.org/officeDocument/2006/relationships/hyperlink" Id="rId10"/>
    <Relationship TargetMode="External" Target="https://uchi.ru/teachers/stats/main" Type="http://schemas.openxmlformats.org/officeDocument/2006/relationships/hyperlink" Id="rId11"/>
    <Relationship TargetMode="External" Target="https://uchi.ru/teachers/stats/main" Type="http://schemas.openxmlformats.org/officeDocument/2006/relationships/hyperlink" Id="rId12"/>
    <Relationship TargetMode="External" Target="https://m.edsoo.ru/7f411892" Type="http://schemas.openxmlformats.org/officeDocument/2006/relationships/hyperlink" Id="rId13"/>
    <Relationship TargetMode="External" Target="https://m.edsoo.ru/7f411892" Type="http://schemas.openxmlformats.org/officeDocument/2006/relationships/hyperlink" Id="rId14"/>
    <Relationship TargetMode="External" Target="https://m.edsoo.ru/7f411892" Type="http://schemas.openxmlformats.org/officeDocument/2006/relationships/hyperlink" Id="rId15"/>
    <Relationship TargetMode="External" Target="https://m.edsoo.ru/7f411892" Type="http://schemas.openxmlformats.org/officeDocument/2006/relationships/hyperlink" Id="rId16"/>
    <Relationship TargetMode="External" Target="https://m.edsoo.ru/7f411892" Type="http://schemas.openxmlformats.org/officeDocument/2006/relationships/hyperlink" Id="rId17"/>
    <Relationship TargetMode="External" Target="https://m.edsoo.ru/7f4129ea" Type="http://schemas.openxmlformats.org/officeDocument/2006/relationships/hyperlink" Id="rId18"/>
    <Relationship TargetMode="External" Target="https://m.edsoo.ru/7f4129ea" Type="http://schemas.openxmlformats.org/officeDocument/2006/relationships/hyperlink" Id="rId19"/>
    <Relationship TargetMode="External" Target="https://m.edsoo.ru/7f4129ea" Type="http://schemas.openxmlformats.org/officeDocument/2006/relationships/hyperlink" Id="rId20"/>
    <Relationship TargetMode="External" Target="https://m.edsoo.ru/7f4129ea" Type="http://schemas.openxmlformats.org/officeDocument/2006/relationships/hyperlink" Id="rId21"/>
    <Relationship TargetMode="External" Target="https://m.edsoo.ru/7f4129ea" Type="http://schemas.openxmlformats.org/officeDocument/2006/relationships/hyperlink" Id="rId22"/>
    <Relationship TargetMode="External" Target="https://uchi.ru/teachers/stats/main" Type="http://schemas.openxmlformats.org/officeDocument/2006/relationships/hyperlink" Id="rId23"/>
    <Relationship TargetMode="External" Target="https://uchi.ru/teachers/stats/main" Type="http://schemas.openxmlformats.org/officeDocument/2006/relationships/hyperlink" Id="rId24"/>
    <Relationship TargetMode="External" Target="https://uchi.ru/teachers/stats/main" Type="http://schemas.openxmlformats.org/officeDocument/2006/relationships/hyperlink" Id="rId25"/>
    <Relationship TargetMode="External" Target="https://uchi.ru/teachers/stats/main" Type="http://schemas.openxmlformats.org/officeDocument/2006/relationships/hyperlink" Id="rId26"/>
    <Relationship TargetMode="External" Target="https://uchi.ru/teachers/stats/main" Type="http://schemas.openxmlformats.org/officeDocument/2006/relationships/hyperlink" Id="rId27"/>
    <Relationship TargetMode="External" Target="https://uchi.ru/teachers/stats/main" Type="http://schemas.openxmlformats.org/officeDocument/2006/relationships/hyperlink" Id="rId28"/>
    <Relationship TargetMode="External" Target="https://uchi.ru/teachers/stats/main" Type="http://schemas.openxmlformats.org/officeDocument/2006/relationships/hyperlink" Id="rId29"/>
    <Relationship TargetMode="External" Target="https://uchi.ru/teachers/stats/main" Type="http://schemas.openxmlformats.org/officeDocument/2006/relationships/hyperlink" Id="rId30"/>
    <Relationship TargetMode="External" Target="https://uchi.ru/teachers/stats/main" Type="http://schemas.openxmlformats.org/officeDocument/2006/relationships/hyperlink" Id="rId31"/>
    <Relationship TargetMode="External" Target="https://uchi.ru/teachers/stats/main" Type="http://schemas.openxmlformats.org/officeDocument/2006/relationships/hyperlink" Id="rId32"/>
    <Relationship TargetMode="External" Target="https://uchi.ru/teachers/stats/main" Type="http://schemas.openxmlformats.org/officeDocument/2006/relationships/hyperlink" Id="rId33"/>
    <Relationship TargetMode="External" Target="https://uchi.ru/teachers/stats/main" Type="http://schemas.openxmlformats.org/officeDocument/2006/relationships/hyperlink" Id="rId34"/>
    <Relationship TargetMode="External" Target="https://uchi.ru/teachers/stats/main" Type="http://schemas.openxmlformats.org/officeDocument/2006/relationships/hyperlink" Id="rId35"/>
    <Relationship TargetMode="External" Target="https://uchi.ru/teachers/stats/main" Type="http://schemas.openxmlformats.org/officeDocument/2006/relationships/hyperlink" Id="rId36"/>
    <Relationship TargetMode="External" Target="https://uchi.ru/teachers/stats/main" Type="http://schemas.openxmlformats.org/officeDocument/2006/relationships/hyperlink" Id="rId37"/>
    <Relationship TargetMode="External" Target="https://uchi.ru/teachers/stats/main" Type="http://schemas.openxmlformats.org/officeDocument/2006/relationships/hyperlink" Id="rId38"/>
    <Relationship TargetMode="External" Target="https://uchi.ru/teachers/stats/main" Type="http://schemas.openxmlformats.org/officeDocument/2006/relationships/hyperlink" Id="rId39"/>
    <Relationship TargetMode="External" Target="https://uchi.ru/teachers/stats/main" Type="http://schemas.openxmlformats.org/officeDocument/2006/relationships/hyperlink" Id="rId40"/>
    <Relationship TargetMode="External" Target="https://uchi.ru/teachers/stats/main" Type="http://schemas.openxmlformats.org/officeDocument/2006/relationships/hyperlink" Id="rId41"/>
    <Relationship TargetMode="External" Target="https://uchi.ru/teachers/stats/main" Type="http://schemas.openxmlformats.org/officeDocument/2006/relationships/hyperlink" Id="rId42"/>
    <Relationship TargetMode="External" Target="https://uchi.ru/teachers/stats/main" Type="http://schemas.openxmlformats.org/officeDocument/2006/relationships/hyperlink" Id="rId43"/>
    <Relationship TargetMode="External" Target="https://uchi.ru/teachers/stats/main" Type="http://schemas.openxmlformats.org/officeDocument/2006/relationships/hyperlink" Id="rId44"/>
    <Relationship TargetMode="External" Target="https://uchi.ru/teachers/stats/main" Type="http://schemas.openxmlformats.org/officeDocument/2006/relationships/hyperlink" Id="rId45"/>
    <Relationship TargetMode="External" Target="https://uchi.ru/teachers/stats/main" Type="http://schemas.openxmlformats.org/officeDocument/2006/relationships/hyperlink" Id="rId46"/>
    <Relationship TargetMode="External" Target="https://uchi.ru/teachers/stats/main" Type="http://schemas.openxmlformats.org/officeDocument/2006/relationships/hyperlink" Id="rId47"/>
    <Relationship TargetMode="External" Target="https://uchi.ru/teachers/stats/main" Type="http://schemas.openxmlformats.org/officeDocument/2006/relationships/hyperlink" Id="rId48"/>
    <Relationship TargetMode="External" Target="https://uchi.ru/teachers/stats/main" Type="http://schemas.openxmlformats.org/officeDocument/2006/relationships/hyperlink" Id="rId49"/>
    <Relationship TargetMode="External" Target="https://uchi.ru/teachers/stats/main" Type="http://schemas.openxmlformats.org/officeDocument/2006/relationships/hyperlink" Id="rId50"/>
    <Relationship TargetMode="External" Target="https://uchi.ru/teachers/stats/main" Type="http://schemas.openxmlformats.org/officeDocument/2006/relationships/hyperlink" Id="rId51"/>
    <Relationship TargetMode="External" Target="https://uchi.ru/teachers/stats/main" Type="http://schemas.openxmlformats.org/officeDocument/2006/relationships/hyperlink" Id="rId52"/>
    <Relationship TargetMode="External" Target="https://uchi.ru/teachers/stats/main" Type="http://schemas.openxmlformats.org/officeDocument/2006/relationships/hyperlink" Id="rId53"/>
    <Relationship TargetMode="External" Target="https://uchi.ru/teachers/stats/main" Type="http://schemas.openxmlformats.org/officeDocument/2006/relationships/hyperlink" Id="rId54"/>
    <Relationship TargetMode="External" Target="https://uchi.ru/teachers/stats/main" Type="http://schemas.openxmlformats.org/officeDocument/2006/relationships/hyperlink" Id="rId55"/>
    <Relationship TargetMode="External" Target="https://uchi.ru/teachers/stats/main" Type="http://schemas.openxmlformats.org/officeDocument/2006/relationships/hyperlink" Id="rId56"/>
    <Relationship TargetMode="External" Target="https://uchi.ru/teachers/stats/main" Type="http://schemas.openxmlformats.org/officeDocument/2006/relationships/hyperlink" Id="rId57"/>
    <Relationship TargetMode="External" Target="https://uchi.ru/teachers/stats/main" Type="http://schemas.openxmlformats.org/officeDocument/2006/relationships/hyperlink" Id="rId58"/>
    <Relationship TargetMode="External" Target="https://uchi.ru/teachers/stats/main" Type="http://schemas.openxmlformats.org/officeDocument/2006/relationships/hyperlink" Id="rId59"/>
    <Relationship TargetMode="External" Target="https://uchi.ru/teachers/stats/main" Type="http://schemas.openxmlformats.org/officeDocument/2006/relationships/hyperlink" Id="rId60"/>
    <Relationship TargetMode="External" Target="https://uchi.ru/teachers/stats/main" Type="http://schemas.openxmlformats.org/officeDocument/2006/relationships/hyperlink" Id="rId61"/>
    <Relationship TargetMode="External" Target="https://uchi.ru/teachers/stats/main" Type="http://schemas.openxmlformats.org/officeDocument/2006/relationships/hyperlink" Id="rId62"/>
    <Relationship TargetMode="External" Target="https://uchi.ru/teachers/stats/main" Type="http://schemas.openxmlformats.org/officeDocument/2006/relationships/hyperlink" Id="rId63"/>
    <Relationship TargetMode="External" Target="https://uchi.ru/teachers/stats/main" Type="http://schemas.openxmlformats.org/officeDocument/2006/relationships/hyperlink" Id="rId64"/>
    <Relationship TargetMode="External" Target="https://uchi.ru/teachers/stats/main" Type="http://schemas.openxmlformats.org/officeDocument/2006/relationships/hyperlink" Id="rId65"/>
    <Relationship TargetMode="External" Target="https://uchi.ru/teachers/stats/main" Type="http://schemas.openxmlformats.org/officeDocument/2006/relationships/hyperlink" Id="rId66"/>
    <Relationship TargetMode="External" Target="https://uchi.ru/teachers/stats/main" Type="http://schemas.openxmlformats.org/officeDocument/2006/relationships/hyperlink" Id="rId67"/>
    <Relationship TargetMode="External" Target="https://uchi.ru/teachers/stats/main" Type="http://schemas.openxmlformats.org/officeDocument/2006/relationships/hyperlink" Id="rId68"/>
    <Relationship TargetMode="External" Target="https://uchi.ru/teachers/stats/main" Type="http://schemas.openxmlformats.org/officeDocument/2006/relationships/hyperlink" Id="rId69"/>
    <Relationship TargetMode="External" Target="https://uchi.ru/teachers/stats/main" Type="http://schemas.openxmlformats.org/officeDocument/2006/relationships/hyperlink" Id="rId70"/>
    <Relationship TargetMode="External" Target="https://uchi.ru/teachers/stats/main" Type="http://schemas.openxmlformats.org/officeDocument/2006/relationships/hyperlink" Id="rId71"/>
    <Relationship TargetMode="External" Target="https://uchi.ru/teachers/stats/main" Type="http://schemas.openxmlformats.org/officeDocument/2006/relationships/hyperlink" Id="rId72"/>
    <Relationship TargetMode="External" Target="https://uchi.ru/teachers/stats/main" Type="http://schemas.openxmlformats.org/officeDocument/2006/relationships/hyperlink" Id="rId73"/>
    <Relationship TargetMode="External" Target="https://uchi.ru/teachers/stats/main" Type="http://schemas.openxmlformats.org/officeDocument/2006/relationships/hyperlink" Id="rId74"/>
    <Relationship TargetMode="External" Target="https://uchi.ru/teachers/stats/main" Type="http://schemas.openxmlformats.org/officeDocument/2006/relationships/hyperlink" Id="rId75"/>
    <Relationship TargetMode="External" Target="https://uchi.ru/teachers/stats/main" Type="http://schemas.openxmlformats.org/officeDocument/2006/relationships/hyperlink" Id="rId76"/>
    <Relationship TargetMode="External" Target="https://uchi.ru/teachers/stats/main" Type="http://schemas.openxmlformats.org/officeDocument/2006/relationships/hyperlink" Id="rId77"/>
    <Relationship TargetMode="External" Target="https://uchi.ru/teachers/stats/main" Type="http://schemas.openxmlformats.org/officeDocument/2006/relationships/hyperlink" Id="rId78"/>
    <Relationship TargetMode="External" Target="https://uchi.ru/teachers/stats/main" Type="http://schemas.openxmlformats.org/officeDocument/2006/relationships/hyperlink" Id="rId79"/>
    <Relationship TargetMode="External" Target="https://uchi.ru/teachers/stats/main" Type="http://schemas.openxmlformats.org/officeDocument/2006/relationships/hyperlink" Id="rId80"/>
    <Relationship TargetMode="External" Target="https://uchi.ru/teachers/stats/main" Type="http://schemas.openxmlformats.org/officeDocument/2006/relationships/hyperlink" Id="rId81"/>
    <Relationship TargetMode="External" Target="https://uchi.ru/teachers/stats/main" Type="http://schemas.openxmlformats.org/officeDocument/2006/relationships/hyperlink" Id="rId82"/>
    <Relationship TargetMode="External" Target="https://uchi.ru/teachers/stats/main" Type="http://schemas.openxmlformats.org/officeDocument/2006/relationships/hyperlink" Id="rId83"/>
    <Relationship TargetMode="External" Target="https://uchi.ru/teachers/stats/main" Type="http://schemas.openxmlformats.org/officeDocument/2006/relationships/hyperlink" Id="rId84"/>
    <Relationship TargetMode="External" Target="https://uchi.ru/teachers/stats/main" Type="http://schemas.openxmlformats.org/officeDocument/2006/relationships/hyperlink" Id="rId85"/>
    <Relationship TargetMode="External" Target="https://uchi.ru/teachers/stats/main" Type="http://schemas.openxmlformats.org/officeDocument/2006/relationships/hyperlink" Id="rId86"/>
    <Relationship TargetMode="External" Target="https://uchi.ru/teachers/stats/main" Type="http://schemas.openxmlformats.org/officeDocument/2006/relationships/hyperlink" Id="rId87"/>
    <Relationship TargetMode="External" Target="https://uchi.ru/teachers/stats/main" Type="http://schemas.openxmlformats.org/officeDocument/2006/relationships/hyperlink" Id="rId88"/>
    <Relationship TargetMode="External" Target="https://uchi.ru/teachers/stats/main" Type="http://schemas.openxmlformats.org/officeDocument/2006/relationships/hyperlink" Id="rId89"/>
    <Relationship TargetMode="External" Target="https://m.edsoo.ru/8a1496ae" Type="http://schemas.openxmlformats.org/officeDocument/2006/relationships/hyperlink" Id="rId90"/>
    <Relationship TargetMode="External" Target="https://m.edsoo.ru/8a14a932" Type="http://schemas.openxmlformats.org/officeDocument/2006/relationships/hyperlink" Id="rId91"/>
    <Relationship TargetMode="External" Target="https://m.edsoo.ru/8a14af2c" Type="http://schemas.openxmlformats.org/officeDocument/2006/relationships/hyperlink" Id="rId92"/>
    <Relationship TargetMode="External" Target="https://m.edsoo.ru/8a14b166" Type="http://schemas.openxmlformats.org/officeDocument/2006/relationships/hyperlink" Id="rId93"/>
    <Relationship TargetMode="External" Target="https://m.edsoo.ru/8a14cd18" Type="http://schemas.openxmlformats.org/officeDocument/2006/relationships/hyperlink" Id="rId94"/>
    <Relationship TargetMode="External" Target="https://m.edsoo.ru/8a14b2c4" Type="http://schemas.openxmlformats.org/officeDocument/2006/relationships/hyperlink" Id="rId95"/>
    <Relationship TargetMode="External" Target="https://m.edsoo.ru/8a1494d8" Type="http://schemas.openxmlformats.org/officeDocument/2006/relationships/hyperlink" Id="rId96"/>
    <Relationship TargetMode="External" Target="https://m.edsoo.ru/8a14c0e8" Type="http://schemas.openxmlformats.org/officeDocument/2006/relationships/hyperlink" Id="rId97"/>
    <Relationship TargetMode="External" Target="https://m.edsoo.ru/8a14929e" Type="http://schemas.openxmlformats.org/officeDocument/2006/relationships/hyperlink" Id="rId98"/>
    <Relationship TargetMode="External" Target="https://uchi.ru/teachers/stats/main" Type="http://schemas.openxmlformats.org/officeDocument/2006/relationships/hyperlink" Id="rId99"/>
    <Relationship TargetMode="External" Target="https://m.edsoo.ru/8a14c35e" Type="http://schemas.openxmlformats.org/officeDocument/2006/relationships/hyperlink" Id="rId100"/>
    <Relationship TargetMode="External" Target="https://m.edsoo.ru/8a14b490" Type="http://schemas.openxmlformats.org/officeDocument/2006/relationships/hyperlink" Id="rId101"/>
    <Relationship TargetMode="External" Target="https://m.edsoo.ru/8a14b6e8" Type="http://schemas.openxmlformats.org/officeDocument/2006/relationships/hyperlink" Id="rId102"/>
    <Relationship TargetMode="External" Target="https://uchi.ru/teachers/stats/main" Type="http://schemas.openxmlformats.org/officeDocument/2006/relationships/hyperlink" Id="rId103"/>
    <Relationship TargetMode="External" Target="https://m.edsoo.ru/8a14b8e6" Type="http://schemas.openxmlformats.org/officeDocument/2006/relationships/hyperlink" Id="rId104"/>
    <Relationship TargetMode="External" Target="https://uchi.ru/teachers/stats/main" Type="http://schemas.openxmlformats.org/officeDocument/2006/relationships/hyperlink" Id="rId105"/>
    <Relationship TargetMode="External" Target="https://m.edsoo.ru/8a14ba1c" Type="http://schemas.openxmlformats.org/officeDocument/2006/relationships/hyperlink" Id="rId106"/>
    <Relationship TargetMode="External" Target="https://m.edsoo.ru/8a14bd46" Type="http://schemas.openxmlformats.org/officeDocument/2006/relationships/hyperlink" Id="rId107"/>
    <Relationship TargetMode="External" Target="https://m.edsoo.ru/8a14a19e" Type="http://schemas.openxmlformats.org/officeDocument/2006/relationships/hyperlink" Id="rId108"/>
    <Relationship TargetMode="External" Target="https://m.edsoo.ru/8a14a45a" Type="http://schemas.openxmlformats.org/officeDocument/2006/relationships/hyperlink" Id="rId109"/>
    <Relationship TargetMode="External" Target="https://m.edsoo.ru/8a14a7f2" Type="http://schemas.openxmlformats.org/officeDocument/2006/relationships/hyperlink" Id="rId110"/>
    <Relationship TargetMode="External" Target="https://m.edsoo.ru/8a14996a" Type="http://schemas.openxmlformats.org/officeDocument/2006/relationships/hyperlink" Id="rId111"/>
    <Relationship TargetMode="External" Target="https://m.edsoo.ru/8a14982a" Type="http://schemas.openxmlformats.org/officeDocument/2006/relationships/hyperlink" Id="rId112"/>
    <Relationship TargetMode="External" Target="https://m.edsoo.ru/8a14a626" Type="http://schemas.openxmlformats.org/officeDocument/2006/relationships/hyperlink" Id="rId113"/>
    <Relationship TargetMode="External" Target="https://uchi.ru/teachers/stats/main" Type="http://schemas.openxmlformats.org/officeDocument/2006/relationships/hyperlink" Id="rId114"/>
    <Relationship TargetMode="External" Target="https://uchi.ru/teachers/stats/main" Type="http://schemas.openxmlformats.org/officeDocument/2006/relationships/hyperlink" Id="rId115"/>
    <Relationship TargetMode="External" Target="https://m.edsoo.ru/8a14c71e" Type="http://schemas.openxmlformats.org/officeDocument/2006/relationships/hyperlink" Id="rId116"/>
    <Relationship TargetMode="External" Target="https://m.edsoo.ru/8a14d0d8" Type="http://schemas.openxmlformats.org/officeDocument/2006/relationships/hyperlink" Id="rId117"/>
    <Relationship TargetMode="External" Target="https://m.edsoo.ru/8a14ca48" Type="http://schemas.openxmlformats.org/officeDocument/2006/relationships/hyperlink" Id="rId118"/>
    <Relationship TargetMode="External" Target="https://m.edsoo.ru/8a149c3a" Type="http://schemas.openxmlformats.org/officeDocument/2006/relationships/hyperlink" Id="rId119"/>
    <Relationship TargetMode="External" Target="https://m.edsoo.ru/8a14c890" Type="http://schemas.openxmlformats.org/officeDocument/2006/relationships/hyperlink" Id="rId120"/>
    <Relationship TargetMode="External" Target="https://m.edsoo.ru/8a149eb0" Type="http://schemas.openxmlformats.org/officeDocument/2006/relationships/hyperlink" Id="rId121"/>
    <Relationship TargetMode="External" Target="https://m.edsoo.ru/8a149abe" Type="http://schemas.openxmlformats.org/officeDocument/2006/relationships/hyperlink" Id="rId122"/>
    <Relationship TargetMode="External" Target="https://uchi.ru/teachers/stats/main" Type="http://schemas.openxmlformats.org/officeDocument/2006/relationships/hyperlink" Id="rId123"/>
    <Relationship TargetMode="External" Target="https://m.edsoo.ru/8a14acca" Type="http://schemas.openxmlformats.org/officeDocument/2006/relationships/hyperlink" Id="rId124"/>
    <Relationship TargetMode="External" Target="https://uchi.ru/teachers/stats/main" Type="http://schemas.openxmlformats.org/officeDocument/2006/relationships/hyperlink" Id="rId125"/>
    <Relationship TargetMode="External" Target="https://m.edsoo.ru/8a14fe78" Type="http://schemas.openxmlformats.org/officeDocument/2006/relationships/hyperlink" Id="rId126"/>
    <Relationship TargetMode="External" Target="https://m.edsoo.ru/8a14d4ca" Type="http://schemas.openxmlformats.org/officeDocument/2006/relationships/hyperlink" Id="rId127"/>
    <Relationship TargetMode="External" Target="https://m.edsoo.ru/8a14dd4e" Type="http://schemas.openxmlformats.org/officeDocument/2006/relationships/hyperlink" Id="rId128"/>
    <Relationship TargetMode="External" Target="https://m.edsoo.ru/8a150e90" Type="http://schemas.openxmlformats.org/officeDocument/2006/relationships/hyperlink" Id="rId129"/>
    <Relationship TargetMode="External" Target="https://m.edsoo.ru/8a14f630" Type="http://schemas.openxmlformats.org/officeDocument/2006/relationships/hyperlink" Id="rId130"/>
    <Relationship TargetMode="External" Target="https://m.edsoo.ru/8a151070" Type="http://schemas.openxmlformats.org/officeDocument/2006/relationships/hyperlink" Id="rId131"/>
    <Relationship TargetMode="External" Target="https://m.edsoo.ru/8a14eafa" Type="http://schemas.openxmlformats.org/officeDocument/2006/relationships/hyperlink" Id="rId132"/>
    <Relationship TargetMode="External" Target="https://uchi.ru/teachers/stats/main" Type="http://schemas.openxmlformats.org/officeDocument/2006/relationships/hyperlink" Id="rId133"/>
    <Relationship TargetMode="External" Target="https://m.edsoo.ru/8a14ec6c" Type="http://schemas.openxmlformats.org/officeDocument/2006/relationships/hyperlink" Id="rId134"/>
    <Relationship TargetMode="External" Target="https://m.edsoo.ru/8a14ede8" Type="http://schemas.openxmlformats.org/officeDocument/2006/relationships/hyperlink" Id="rId135"/>
    <Relationship TargetMode="External" Target="https://m.edsoo.ru/8a14e302" Type="http://schemas.openxmlformats.org/officeDocument/2006/relationships/hyperlink" Id="rId136"/>
    <Relationship TargetMode="External" Target="https://m.edsoo.ru/8a14fcca" Type="http://schemas.openxmlformats.org/officeDocument/2006/relationships/hyperlink" Id="rId137"/>
    <Relationship TargetMode="External" Target="https://uchi.ru/teachers/stats/main" Type="http://schemas.openxmlformats.org/officeDocument/2006/relationships/hyperlink" Id="rId138"/>
    <Relationship TargetMode="External" Target="https://m.edsoo.ru/8a14f838" Type="http://schemas.openxmlformats.org/officeDocument/2006/relationships/hyperlink" Id="rId139"/>
    <Relationship TargetMode="External" Target="https://m.edsoo.ru/8a14db64" Type="http://schemas.openxmlformats.org/officeDocument/2006/relationships/hyperlink" Id="rId140"/>
    <Relationship TargetMode="External" Target="https://m.edsoo.ru/8a14d7b8" Type="http://schemas.openxmlformats.org/officeDocument/2006/relationships/hyperlink" Id="rId141"/>
    <Relationship TargetMode="External" Target="https://uchi.ru/teachers/stats/main" Type="http://schemas.openxmlformats.org/officeDocument/2006/relationships/hyperlink" Id="rId142"/>
    <Relationship TargetMode="External" Target="https://uchi.ru/teachers/stats/main" Type="http://schemas.openxmlformats.org/officeDocument/2006/relationships/hyperlink" Id="rId143"/>
    <Relationship TargetMode="External" Target="https://uchi.ru/teachers/stats/main" Type="http://schemas.openxmlformats.org/officeDocument/2006/relationships/hyperlink" Id="rId144"/>
    <Relationship TargetMode="External" Target="https://uchi.ru/teachers/stats/main" Type="http://schemas.openxmlformats.org/officeDocument/2006/relationships/hyperlink" Id="rId145"/>
    <Relationship TargetMode="External" Target="https://m.edsoo.ru/8a14ec6c" Type="http://schemas.openxmlformats.org/officeDocument/2006/relationships/hyperlink" Id="rId146"/>
    <Relationship TargetMode="External" Target="https://m.edsoo.ru/8a14e938" Type="http://schemas.openxmlformats.org/officeDocument/2006/relationships/hyperlink" Id="rId147"/>
    <Relationship TargetMode="External" Target="https://uchi.ru/teachers/stats/main" Type="http://schemas.openxmlformats.org/officeDocument/2006/relationships/hyperlink" Id="rId148"/>
    <Relationship TargetMode="External" Target="https://uchi.ru/teachers/stats/main" Type="http://schemas.openxmlformats.org/officeDocument/2006/relationships/hyperlink" Id="rId149"/>
    <Relationship TargetMode="External" Target="https://m.edsoo.ru/8a14f036" Type="http://schemas.openxmlformats.org/officeDocument/2006/relationships/hyperlink" Id="rId150"/>
    <Relationship TargetMode="External" Target="https://m.edsoo.ru/8a14f270" Type="http://schemas.openxmlformats.org/officeDocument/2006/relationships/hyperlink" Id="rId151"/>
    <Relationship TargetMode="External" Target="https://uchi.ru/teachers/stats/main" Type="http://schemas.openxmlformats.org/officeDocument/2006/relationships/hyperlink" Id="rId152"/>
    <Relationship TargetMode="External" Target="https://uchi.ru/teachers/stats/main" Type="http://schemas.openxmlformats.org/officeDocument/2006/relationships/hyperlink" Id="rId153"/>
    <Relationship TargetMode="External" Target="https://m.edsoo.ru/8a151584" Type="http://schemas.openxmlformats.org/officeDocument/2006/relationships/hyperlink" Id="rId154"/>
    <Relationship TargetMode="External" Target="https://m.edsoo.ru/8a15074c" Type="http://schemas.openxmlformats.org/officeDocument/2006/relationships/hyperlink" Id="rId155"/>
    <Relationship TargetMode="External" Target="https://m.edsoo.ru/8a15088c" Type="http://schemas.openxmlformats.org/officeDocument/2006/relationships/hyperlink" Id="rId156"/>
    <Relationship TargetMode="External" Target="https://m.edsoo.ru/8a14faa4" Type="http://schemas.openxmlformats.org/officeDocument/2006/relationships/hyperlink" Id="rId157"/>
    <Relationship TargetMode="External" Target="https://m.edsoo.ru/8a150a80" Type="http://schemas.openxmlformats.org/officeDocument/2006/relationships/hyperlink" Id="rId158"/>
    <Relationship TargetMode="External" Target="https://m.edsoo.ru/8a151a7a" Type="http://schemas.openxmlformats.org/officeDocument/2006/relationships/hyperlink" Id="rId159"/>
    <Relationship TargetMode="External" Target="https://m.edsoo.ru/8a151318" Type="http://schemas.openxmlformats.org/officeDocument/2006/relationships/hyperlink" Id="rId160"/>
    <Relationship TargetMode="External" Target="https://m.edsoo.ru/8a15006c" Type="http://schemas.openxmlformats.org/officeDocument/2006/relationships/hyperlink" Id="rId161"/>
    <Relationship TargetMode="External" Target="https://uchi.ru/teachers/stats/main" Type="http://schemas.openxmlformats.org/officeDocument/2006/relationships/hyperlink" Id="rId162"/>
    <Relationship TargetMode="External" Target="https://uchi.ru/teachers/stats/main" Type="http://schemas.openxmlformats.org/officeDocument/2006/relationships/hyperlink" Id="rId163"/>
    <Relationship TargetMode="External" Target="https://m.edsoo.ru/8a150cb0" Type="http://schemas.openxmlformats.org/officeDocument/2006/relationships/hyperlink" Id="rId164"/>
    <Relationship TargetMode="External" Target="https://m.edsoo.ru/8a14e4c4" Type="http://schemas.openxmlformats.org/officeDocument/2006/relationships/hyperlink" Id="rId165"/>
    <Relationship TargetMode="External" Target="https://m.edsoo.ru/8a14e6b8" Type="http://schemas.openxmlformats.org/officeDocument/2006/relationships/hyperlink" Id="rId166"/>
    <Relationship TargetMode="External" Target="https://uchi.ru/teachers/stats/main" Type="http://schemas.openxmlformats.org/officeDocument/2006/relationships/hyperlink" Id="rId16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