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05200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науки и молодёжной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УПРАВЛЕНИЕ ОБРАЗОВАНИЯ АДМИНИСТРАЦИИ СЛАВЯНСКИЙ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СОШ №43</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Гребинюк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Майборода Э.А.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№43</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Рубайло О.Ф.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2679130)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Хутор Бараниковский</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2023 - 2024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052006" w:id="5"/>
    <w:p>
      <w:pPr>
        <w:sectPr>
          <w:pgSz w:w="11906" w:h="16383" w:orient="portrait"/>
        </w:sectPr>
      </w:pPr>
    </w:p>
    <w:bookmarkEnd w:id="5"/>
    <w:bookmarkEnd w:id="0"/>
    <w:bookmarkStart w:name="block-2005200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0052008" w:id="8"/>
    <w:p>
      <w:pPr>
        <w:sectPr>
          <w:pgSz w:w="11906" w:h="16383" w:orient="portrait"/>
        </w:sectPr>
      </w:pPr>
    </w:p>
    <w:bookmarkEnd w:id="8"/>
    <w:bookmarkEnd w:id="6"/>
    <w:bookmarkStart w:name="block-20052001"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0052001" w:id="10"/>
    <w:p>
      <w:pPr>
        <w:sectPr>
          <w:pgSz w:w="11906" w:h="16383" w:orient="portrait"/>
        </w:sectPr>
      </w:pPr>
    </w:p>
    <w:bookmarkEnd w:id="10"/>
    <w:bookmarkEnd w:id="9"/>
    <w:bookmarkStart w:name="block-20052002"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0052002" w:id="12"/>
    <w:p>
      <w:pPr>
        <w:sectPr>
          <w:pgSz w:w="11906" w:h="16383" w:orient="portrait"/>
        </w:sectPr>
      </w:pPr>
    </w:p>
    <w:bookmarkEnd w:id="12"/>
    <w:bookmarkEnd w:id="11"/>
    <w:bookmarkStart w:name="block-2005200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1312"/>
        <w:gridCol w:w="2720"/>
        <w:gridCol w:w="2669"/>
        <w:gridCol w:w="6852"/>
        <w:gridCol w:w="41"/>
      </w:tblGrid>
      <w:tr>
        <w:trPr>
          <w:trHeight w:val="300" w:hRule="atLeast"/>
          <w:trHeight w:val="144" w:hRule="atLeast"/>
        </w:trPr>
        <w:tc>
          <w:tcPr>
            <w:tcW w:w="9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68"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796"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96"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96"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796"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4796"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30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4796"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4796"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96"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96"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4796"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479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356"/>
        <w:gridCol w:w="2400"/>
        <w:gridCol w:w="2717"/>
        <w:gridCol w:w="7080"/>
        <w:gridCol w:w="41"/>
      </w:tblGrid>
      <w:tr>
        <w:trPr>
          <w:trHeight w:val="300" w:hRule="atLeast"/>
          <w:trHeight w:val="144" w:hRule="atLeast"/>
        </w:trPr>
        <w:tc>
          <w:tcPr>
            <w:tcW w:w="9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90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9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9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956"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956"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4956"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4956"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956"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956"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956"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956"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4956"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Название модуля</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956"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956"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49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1356"/>
        <w:gridCol w:w="2400"/>
        <w:gridCol w:w="2717"/>
        <w:gridCol w:w="7080"/>
        <w:gridCol w:w="41"/>
      </w:tblGrid>
      <w:tr>
        <w:trPr>
          <w:trHeight w:val="300" w:hRule="atLeast"/>
          <w:trHeight w:val="144" w:hRule="atLeast"/>
        </w:trPr>
        <w:tc>
          <w:tcPr>
            <w:tcW w:w="9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90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9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9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2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2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300"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2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3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3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3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3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3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9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9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3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3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9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3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49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93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0052003" w:id="14"/>
    <w:p>
      <w:pPr>
        <w:sectPr>
          <w:pgSz w:w="16383" w:h="11906" w:orient="landscape"/>
        </w:sectPr>
      </w:pPr>
    </w:p>
    <w:bookmarkEnd w:id="14"/>
    <w:bookmarkEnd w:id="13"/>
    <w:bookmarkStart w:name="block-20052004"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1254"/>
        <w:gridCol w:w="2880"/>
        <w:gridCol w:w="2579"/>
        <w:gridCol w:w="2711"/>
        <w:gridCol w:w="4170"/>
      </w:tblGrid>
      <w:tr>
        <w:trPr>
          <w:trHeight w:val="300" w:hRule="atLeast"/>
          <w:trHeight w:val="144" w:hRule="atLeast"/>
        </w:trPr>
        <w:tc>
          <w:tcPr>
            <w:tcW w:w="8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1805"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9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https://uchi.ru/teachers/stats/main</w:t>
              </w:r>
            </w:hyperlink>
          </w:p>
        </w:tc>
      </w:tr>
      <w:tr>
        <w:trPr>
          <w:trHeight w:val="3240"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https://uchi.ru/teachers/stats/main</w:t>
              </w:r>
            </w:hyperlink>
          </w:p>
        </w:tc>
      </w:tr>
      <w:tr>
        <w:trPr>
          <w:trHeight w:val="16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https://uchi.ru/teachers/stats/main</w:t>
              </w:r>
            </w:hyperlink>
          </w:p>
        </w:tc>
      </w:tr>
      <w:tr>
        <w:trPr>
          <w:trHeight w:val="16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https://uchi.ru/teachers/stats/main</w:t>
              </w:r>
            </w:hyperlink>
          </w:p>
        </w:tc>
      </w:tr>
      <w:tr>
        <w:trPr>
          <w:trHeight w:val="118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https://uchi.ru/teachers/stats/main</w:t>
              </w:r>
            </w:hyperlink>
          </w:p>
        </w:tc>
      </w:tr>
      <w:tr>
        <w:trPr>
          <w:trHeight w:val="16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https://uchi.ru/teachers/stats/main</w:t>
              </w:r>
            </w:hyperlink>
          </w:p>
        </w:tc>
      </w:tr>
      <w:tr>
        <w:trPr>
          <w:trHeight w:val="3510"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https://uchi.ru/teachers/stats/main</w:t>
              </w:r>
            </w:hyperlink>
          </w:p>
        </w:tc>
      </w:tr>
      <w:tr>
        <w:trPr>
          <w:trHeight w:val="91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https://uchi.ru/teachers/stats/main</w:t>
              </w:r>
            </w:hyperlink>
          </w:p>
        </w:tc>
      </w:tr>
      <w:tr>
        <w:trPr>
          <w:trHeight w:val="24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https://uchi.ru/teachers/stats/main</w:t>
              </w:r>
            </w:hyperlink>
          </w:p>
        </w:tc>
      </w:tr>
      <w:tr>
        <w:trPr>
          <w:trHeight w:val="13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https://uchi.ru/teachers/stats/main</w:t>
              </w:r>
            </w:hyperlink>
          </w:p>
        </w:tc>
      </w:tr>
      <w:tr>
        <w:trPr>
          <w:trHeight w:val="18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https://uchi.ru/teachers/stats/main</w:t>
              </w:r>
            </w:hyperlink>
          </w:p>
        </w:tc>
      </w:tr>
      <w:tr>
        <w:trPr>
          <w:trHeight w:val="19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https://uchi.ru/teachers/stats/main</w:t>
              </w:r>
            </w:hyperlink>
          </w:p>
        </w:tc>
      </w:tr>
      <w:tr>
        <w:trPr>
          <w:trHeight w:val="121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https://uchi.ru/teachers/stats/main</w:t>
              </w:r>
            </w:hyperlink>
          </w:p>
        </w:tc>
      </w:tr>
      <w:tr>
        <w:trPr>
          <w:trHeight w:val="232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97" w:type="dxa"/>
            <w:tcBorders/>
            <w:tcMar>
              <w:top w:w="50" w:type="dxa"/>
              <w:left w:w="100" w:type="dxa"/>
            </w:tcMar>
            <w:vAlign w:val="center"/>
          </w:tcPr>
          <w:p>
            <w:pPr>
              <w:spacing w:before="0" w:after="0"/>
              <w:ind w:left="135"/>
              <w:jc w:val="left"/>
            </w:pPr>
          </w:p>
        </w:tc>
        <w:tc>
          <w:tcPr>
            <w:tcW w:w="2919"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228"/>
        <w:gridCol w:w="3040"/>
        <w:gridCol w:w="2549"/>
        <w:gridCol w:w="2665"/>
        <w:gridCol w:w="4112"/>
      </w:tblGrid>
      <w:tr>
        <w:trPr>
          <w:trHeight w:val="570" w:hRule="atLeast"/>
          <w:trHeight w:val="144" w:hRule="atLeast"/>
        </w:trPr>
        <w:tc>
          <w:tcPr>
            <w:tcW w:w="8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178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https://uchi.ru/teachers/stats/main</w:t>
              </w:r>
            </w:hyperlink>
          </w:p>
        </w:tc>
      </w:tr>
      <w:tr>
        <w:trPr>
          <w:trHeight w:val="261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https://uchi.ru/teachers/stats/main</w:t>
              </w:r>
            </w:hyperlink>
          </w:p>
        </w:tc>
      </w:tr>
      <w:tr>
        <w:trPr>
          <w:trHeight w:val="16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https://uchi.ru/teachers/stats/main</w:t>
              </w:r>
            </w:hyperlink>
          </w:p>
        </w:tc>
      </w:tr>
      <w:tr>
        <w:trPr>
          <w:trHeight w:val="20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https://uchi.ru/teachers/stats/main</w:t>
              </w:r>
            </w:hyperlink>
          </w:p>
        </w:tc>
      </w:tr>
      <w:tr>
        <w:trPr>
          <w:trHeight w:val="24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https://uchi.ru/teachers/stats/main</w:t>
              </w:r>
            </w:hyperlink>
          </w:p>
        </w:tc>
      </w:tr>
      <w:tr>
        <w:trPr>
          <w:trHeight w:val="26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https://uchi.ru/teachers/stats/main</w:t>
              </w:r>
            </w:hyperlink>
          </w:p>
        </w:tc>
      </w:tr>
      <w:tr>
        <w:trPr>
          <w:trHeight w:val="23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https://uchi.ru/teachers/stats/main</w:t>
              </w:r>
            </w:hyperlink>
          </w:p>
        </w:tc>
      </w:tr>
      <w:tr>
        <w:trPr>
          <w:trHeight w:val="405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https://uchi.ru/teachers/stats/main</w:t>
              </w:r>
            </w:hyperlink>
          </w:p>
        </w:tc>
      </w:tr>
      <w:tr>
        <w:trPr>
          <w:trHeight w:val="17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https://uchi.ru/teachers/stats/main</w:t>
              </w:r>
            </w:hyperlink>
          </w:p>
        </w:tc>
      </w:tr>
      <w:tr>
        <w:trPr>
          <w:trHeight w:val="16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https://uchi.ru/teachers/stats/main</w:t>
              </w:r>
            </w:hyperlink>
          </w:p>
        </w:tc>
      </w:tr>
      <w:tr>
        <w:trPr>
          <w:trHeight w:val="16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https://uchi.ru/teachers/stats/main</w:t>
              </w:r>
            </w:hyperlink>
          </w:p>
        </w:tc>
      </w:tr>
      <w:tr>
        <w:trPr>
          <w:trHeight w:val="15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https://uchi.ru/teachers/stats/main</w:t>
              </w:r>
            </w:hyperlink>
          </w:p>
        </w:tc>
      </w:tr>
      <w:tr>
        <w:trPr>
          <w:trHeight w:val="12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4">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9">
              <w:r>
                <w:rPr>
                  <w:rFonts w:ascii="Times New Roman" w:hAnsi="Times New Roman"/>
                  <w:b w:val="false"/>
                  <w:i w:val="false"/>
                  <w:color w:val="0000ff"/>
                  <w:sz w:val="22"/>
                  <w:u w:val="single"/>
                </w:rPr>
                <w:t>https://uchi.ru/teachers/stats/main</w:t>
              </w:r>
            </w:hyperlink>
          </w:p>
        </w:tc>
      </w:tr>
      <w:tr>
        <w:trPr>
          <w:trHeight w:val="13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2">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https://uchi.ru/teachers/stats/main</w:t>
              </w:r>
            </w:hyperlink>
          </w:p>
        </w:tc>
      </w:tr>
      <w:tr>
        <w:trPr>
          <w:trHeight w:val="16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4">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8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1212"/>
        <w:gridCol w:w="3147"/>
        <w:gridCol w:w="2529"/>
        <w:gridCol w:w="2634"/>
        <w:gridCol w:w="4072"/>
      </w:tblGrid>
      <w:tr>
        <w:trPr>
          <w:trHeight w:val="570" w:hRule="atLeast"/>
          <w:trHeight w:val="144" w:hRule="atLeast"/>
        </w:trPr>
        <w:tc>
          <w:tcPr>
            <w:tcW w:w="8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1770"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7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https://m.edsoo.ru/c4e0d5cc</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24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https://m.edsoo.ru/c4e08eb4</w:t>
              </w:r>
            </w:hyperlink>
          </w:p>
        </w:tc>
      </w:tr>
      <w:tr>
        <w:trPr>
          <w:trHeight w:val="15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297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https://m.edsoo.ru/c4e0ade0</w:t>
              </w:r>
            </w:hyperlink>
          </w:p>
        </w:tc>
      </w:tr>
      <w:tr>
        <w:trPr>
          <w:trHeight w:val="10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https://m.edsoo.ru/c4e11d02</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https://m.edsoo.ru/c4e13daa</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https://m.edsoo.ru/c4e0b4de</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https://m.edsoo.ru/c4e12df6</w:t>
              </w:r>
            </w:hyperlink>
          </w:p>
        </w:tc>
      </w:tr>
      <w:tr>
        <w:trPr>
          <w:trHeight w:val="148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https://m.edsoo.ru/c4e18d3c</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https://m.edsoo.ru/c4e14142</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https://m.edsoo.ru/c4e0b678</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https://m.edsoo.ru/c4e12586</w:t>
              </w:r>
            </w:hyperlink>
          </w:p>
        </w:tc>
      </w:tr>
      <w:tr>
        <w:trPr>
          <w:trHeight w:val="16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378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1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https://m.edsoo.ru/c4e0bcc2</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https://m.edsoo.ru/c4e0b8ee</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https://m.edsoo.ru/c4e13666</w:t>
              </w:r>
            </w:hyperlink>
          </w:p>
        </w:tc>
      </w:tr>
      <w:tr>
        <w:trPr>
          <w:trHeight w:val="14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https://m.edsoo.ru/c4e07ff0</w:t>
              </w:r>
            </w:hyperlink>
          </w:p>
        </w:tc>
      </w:tr>
      <w:tr>
        <w:trPr>
          <w:trHeight w:val="17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https://m.edsoo.ru/c4e0dd2e</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https://m.edsoo.ru/c4e1043e</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https://m.edsoo.ru/c4e0e81e</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216"/>
        <w:gridCol w:w="3120"/>
        <w:gridCol w:w="2534"/>
        <w:gridCol w:w="2642"/>
        <w:gridCol w:w="4082"/>
      </w:tblGrid>
      <w:tr>
        <w:trPr>
          <w:trHeight w:val="570" w:hRule="atLeast"/>
          <w:trHeight w:val="144" w:hRule="atLeast"/>
        </w:trPr>
        <w:tc>
          <w:tcPr>
            <w:tcW w:w="8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1773"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8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7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12">
              <w:r>
                <w:rPr>
                  <w:rFonts w:ascii="Times New Roman" w:hAnsi="Times New Roman"/>
                  <w:b w:val="false"/>
                  <w:i w:val="false"/>
                  <w:color w:val="0000ff"/>
                  <w:sz w:val="22"/>
                  <w:u w:val="single"/>
                </w:rPr>
                <w:t>https://uchi.ru/teachers/stats/main</w:t>
              </w:r>
            </w:hyperlink>
          </w:p>
        </w:tc>
      </w:tr>
      <w:tr>
        <w:trPr>
          <w:trHeight w:val="178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13">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14">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15">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1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1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18">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19">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2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2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23">
              <w:r>
                <w:rPr>
                  <w:rFonts w:ascii="Times New Roman" w:hAnsi="Times New Roman"/>
                  <w:b w:val="false"/>
                  <w:i w:val="false"/>
                  <w:color w:val="0000ff"/>
                  <w:sz w:val="22"/>
                  <w:u w:val="single"/>
                </w:rPr>
                <w:t>https://uchi.ru/teachers/stats/main</w:t>
              </w:r>
            </w:hyperlink>
          </w:p>
        </w:tc>
      </w:tr>
      <w:tr>
        <w:trPr>
          <w:trHeight w:val="160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2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26">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2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2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https://m.edsoo.ru/c4e195ca</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32">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433">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434">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35">
              <w:r>
                <w:rPr>
                  <w:rFonts w:ascii="Times New Roman" w:hAnsi="Times New Roman"/>
                  <w:b w:val="false"/>
                  <w:i w:val="false"/>
                  <w:color w:val="0000ff"/>
                  <w:sz w:val="22"/>
                  <w:u w:val="single"/>
                </w:rPr>
                <w:t>https://uchi.ru/teachers/stats/main</w:t>
              </w:r>
            </w:hyperlink>
          </w:p>
        </w:tc>
      </w:tr>
      <w:tr>
        <w:trPr>
          <w:trHeight w:val="148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37">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3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39">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4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4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4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https://m.edsoo.ru/c4e1a89e</w:t>
              </w:r>
            </w:hyperlink>
          </w:p>
        </w:tc>
      </w:tr>
      <w:tr>
        <w:trPr>
          <w:trHeight w:val="181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50">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51">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5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56">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5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58">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6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6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6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https://m.edsoo.ru/c4e1c1b2</w:t>
              </w:r>
            </w:hyperlink>
          </w:p>
        </w:tc>
      </w:tr>
      <w:tr>
        <w:trPr>
          <w:trHeight w:val="184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6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6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68">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6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7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72">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7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74">
              <w:r>
                <w:rPr>
                  <w:rFonts w:ascii="Times New Roman" w:hAnsi="Times New Roman"/>
                  <w:b w:val="false"/>
                  <w:i w:val="false"/>
                  <w:color w:val="0000ff"/>
                  <w:sz w:val="22"/>
                  <w:u w:val="single"/>
                </w:rPr>
                <w:t>https://uchi.ru/teachers/stats/main</w:t>
              </w:r>
            </w:hyperlink>
          </w:p>
        </w:tc>
      </w:tr>
      <w:tr>
        <w:trPr>
          <w:trHeight w:val="148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77">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7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79">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80">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8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84">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85">
              <w:r>
                <w:rPr>
                  <w:rFonts w:ascii="Times New Roman" w:hAnsi="Times New Roman"/>
                  <w:b w:val="false"/>
                  <w:i w:val="false"/>
                  <w:color w:val="0000ff"/>
                  <w:sz w:val="22"/>
                  <w:u w:val="single"/>
                </w:rPr>
                <w:t>https://uchi.ru/teachers/stats/main</w:t>
              </w:r>
            </w:hyperlink>
          </w:p>
        </w:tc>
      </w:tr>
      <w:tr>
        <w:trPr>
          <w:trHeight w:val="160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8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89">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9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92">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9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94">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9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96">
              <w:r>
                <w:rPr>
                  <w:rFonts w:ascii="Times New Roman" w:hAnsi="Times New Roman"/>
                  <w:b w:val="false"/>
                  <w:i w:val="false"/>
                  <w:color w:val="0000ff"/>
                  <w:sz w:val="22"/>
                  <w:u w:val="single"/>
                </w:rPr>
                <w:t>https://uchi.ru/teachers/stats/main</w:t>
              </w:r>
            </w:hyperlink>
          </w:p>
        </w:tc>
      </w:tr>
      <w:tr>
        <w:trPr>
          <w:trHeight w:val="10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9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49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https://m.edsoo.ru/c4e2358e</w:t>
              </w:r>
            </w:hyperlink>
          </w:p>
        </w:tc>
      </w:tr>
      <w:tr>
        <w:trPr>
          <w:trHeight w:val="217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0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04">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p>
        </w:tc>
      </w:tr>
      <w:tr>
        <w:trPr>
          <w:trHeight w:val="190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https://m.edsoo.ru/c4e24736</w:t>
              </w:r>
            </w:hyperlink>
          </w:p>
        </w:tc>
      </w:tr>
      <w:tr>
        <w:trPr>
          <w:trHeight w:val="94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08">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09">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10">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1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12">
              <w:r>
                <w:rPr>
                  <w:rFonts w:ascii="Times New Roman" w:hAnsi="Times New Roman"/>
                  <w:b w:val="false"/>
                  <w:i w:val="false"/>
                  <w:color w:val="0000ff"/>
                  <w:sz w:val="22"/>
                  <w:u w:val="single"/>
                </w:rPr>
                <w:t>https://uchi.ru/teachers/stats/main</w:t>
              </w:r>
            </w:hyperlink>
          </w:p>
        </w:tc>
      </w:tr>
      <w:tr>
        <w:trPr>
          <w:trHeight w:val="3240"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13">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4">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16">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17">
              <w:r>
                <w:rPr>
                  <w:rFonts w:ascii="Times New Roman" w:hAnsi="Times New Roman"/>
                  <w:b w:val="false"/>
                  <w:i w:val="false"/>
                  <w:color w:val="0000ff"/>
                  <w:sz w:val="22"/>
                  <w:u w:val="single"/>
                </w:rPr>
                <w:t>https://uchi.ru/teachers/stats/main</w:t>
              </w:r>
            </w:hyperlink>
          </w:p>
        </w:tc>
      </w:tr>
      <w:tr>
        <w:trPr>
          <w:trHeight w:val="8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18">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2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2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2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23">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25">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2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3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https://m.edsoo.ru/c4e2433a</w:t>
              </w:r>
            </w:hyperlink>
          </w:p>
        </w:tc>
      </w:tr>
      <w:tr>
        <w:trPr>
          <w:trHeight w:val="142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32">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33">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hyperlink r:id="rId53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https://m.edsoo.ru/c4e2911e</w:t>
              </w:r>
            </w:hyperlink>
          </w:p>
        </w:tc>
      </w:tr>
      <w:tr>
        <w:trPr>
          <w:trHeight w:val="55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https://m.edsoo.ru/c4e29510</w:t>
              </w:r>
            </w:hyperlink>
          </w:p>
        </w:tc>
      </w:tr>
      <w:tr>
        <w:trPr>
          <w:trHeight w:val="217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538">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539">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https://m.edsoo.ru/c4e25154</w:t>
              </w:r>
            </w:hyperlink>
          </w:p>
        </w:tc>
      </w:tr>
      <w:tr>
        <w:trPr>
          <w:trHeight w:val="19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8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9" w:type="dxa"/>
            <w:tcBorders/>
            <w:tcMar>
              <w:top w:w="50" w:type="dxa"/>
              <w:left w:w="100" w:type="dxa"/>
            </w:tcMar>
            <w:vAlign w:val="center"/>
          </w:tcPr>
          <w:p>
            <w:pPr>
              <w:spacing w:before="0" w:after="0"/>
              <w:ind w:left="135"/>
              <w:jc w:val="left"/>
            </w:pPr>
          </w:p>
        </w:tc>
        <w:tc>
          <w:tcPr>
            <w:tcW w:w="2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3">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052004" w:id="16"/>
    <w:p>
      <w:pPr>
        <w:sectPr>
          <w:pgSz w:w="16383" w:h="11906" w:orient="landscape"/>
        </w:sectPr>
      </w:pPr>
    </w:p>
    <w:bookmarkEnd w:id="16"/>
    <w:bookmarkEnd w:id="15"/>
    <w:bookmarkStart w:name="block-20052005"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9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0">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1">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3">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4">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6">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8">
              <w:r>
                <w:rPr>
                  <w:rFonts w:ascii="Times New Roman" w:hAnsi="Times New Roman"/>
                  <w:b w:val="false"/>
                  <w:i w:val="false"/>
                  <w:color w:val="0000ff"/>
                  <w:sz w:val="22"/>
                  <w:u w:val="single"/>
                </w:rPr>
                <w:t>https://m.edsoo.ru/c4e173e2</w:t>
              </w:r>
            </w:hyperlink>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9">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0">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1">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2">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3">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6">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7">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8">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https://m.edsoo.ru/c4e12c66</w:t>
              </w:r>
            </w:hyperlink>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https://m.edsoo.ru/c4e13daa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4">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5">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6">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7">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8">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9">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0">
              <w:r>
                <w:rPr>
                  <w:rFonts w:ascii="Times New Roman" w:hAnsi="Times New Roman"/>
                  <w:b w:val="false"/>
                  <w:i w:val="false"/>
                  <w:color w:val="0000ff"/>
                  <w:sz w:val="22"/>
                  <w:u w:val="single"/>
                </w:rPr>
                <w:t>https://m.edsoo.ru/c4e120e0</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1">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2">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3">
              <w:r>
                <w:rPr>
                  <w:rFonts w:ascii="Times New Roman" w:hAnsi="Times New Roman"/>
                  <w:b w:val="false"/>
                  <w:i w:val="false"/>
                  <w:color w:val="0000ff"/>
                  <w:sz w:val="22"/>
                  <w:u w:val="single"/>
                </w:rPr>
                <w:t>https://m.edsoo.ru/c4e12586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4">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5">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6">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7">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8">
              <w:r>
                <w:rPr>
                  <w:rFonts w:ascii="Times New Roman" w:hAnsi="Times New Roman"/>
                  <w:b w:val="false"/>
                  <w:i w:val="false"/>
                  <w:color w:val="0000ff"/>
                  <w:sz w:val="22"/>
                  <w:u w:val="single"/>
                </w:rPr>
                <w:t>https://m.edsoo.ru/c4e08b08</w:t>
              </w:r>
            </w:hyperlink>
          </w:p>
        </w:tc>
      </w:tr>
      <w:tr>
        <w:trPr>
          <w:trHeight w:val="14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9">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0">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1">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2">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3">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4">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5">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6">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7">
              <w:r>
                <w:rPr>
                  <w:rFonts w:ascii="Times New Roman" w:hAnsi="Times New Roman"/>
                  <w:b w:val="false"/>
                  <w:i w:val="false"/>
                  <w:color w:val="0000ff"/>
                  <w:sz w:val="22"/>
                  <w:u w:val="single"/>
                </w:rPr>
                <w:t>https://m.edsoo.ru/c4e0d5cc</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8">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0">
              <w:r>
                <w:rPr>
                  <w:rFonts w:ascii="Times New Roman" w:hAnsi="Times New Roman"/>
                  <w:b w:val="false"/>
                  <w:i w:val="false"/>
                  <w:color w:val="0000ff"/>
                  <w:sz w:val="22"/>
                  <w:u w:val="single"/>
                </w:rPr>
                <w:t>https://m.edsoo.ru/c4e0ea08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1">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2">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4">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5">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6">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7">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8">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9">
              <w:r>
                <w:rPr>
                  <w:rFonts w:ascii="Times New Roman" w:hAnsi="Times New Roman"/>
                  <w:b w:val="false"/>
                  <w:i w:val="false"/>
                  <w:color w:val="0000ff"/>
                  <w:sz w:val="22"/>
                  <w:u w:val="single"/>
                </w:rPr>
                <w:t>https://m.edsoo.ru/c4e17068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0">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2">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3">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4">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5">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6">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7">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8">
              <w:r>
                <w:rPr>
                  <w:rFonts w:ascii="Times New Roman" w:hAnsi="Times New Roman"/>
                  <w:b w:val="false"/>
                  <w:i w:val="false"/>
                  <w:color w:val="0000ff"/>
                  <w:sz w:val="22"/>
                  <w:u w:val="single"/>
                </w:rPr>
                <w:t>https://m.edsoo.ru/c4e09116</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9">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1">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2">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3">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4">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5">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6">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7">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8">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9">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0">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1">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2">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3">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2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4">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5">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6">
              <w:r>
                <w:rPr>
                  <w:rFonts w:ascii="Times New Roman" w:hAnsi="Times New Roman"/>
                  <w:b w:val="false"/>
                  <w:i w:val="false"/>
                  <w:color w:val="0000ff"/>
                  <w:sz w:val="22"/>
                  <w:u w:val="single"/>
                </w:rPr>
                <w:t>https://m.edsoo.ru/c4e1eed0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7">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8">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9">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0">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1">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2">
              <w:r>
                <w:rPr>
                  <w:rFonts w:ascii="Times New Roman" w:hAnsi="Times New Roman"/>
                  <w:b w:val="false"/>
                  <w:i w:val="false"/>
                  <w:color w:val="0000ff"/>
                  <w:sz w:val="22"/>
                  <w:u w:val="single"/>
                </w:rPr>
                <w:t>https://m.edsoo.ru/c4e26f72</w:t>
              </w:r>
            </w:hyperlink>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3">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4">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5">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6">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7">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8">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9">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0">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1">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2">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3">
              <w:r>
                <w:rPr>
                  <w:rFonts w:ascii="Times New Roman" w:hAnsi="Times New Roman"/>
                  <w:b w:val="false"/>
                  <w:i w:val="false"/>
                  <w:color w:val="0000ff"/>
                  <w:sz w:val="22"/>
                  <w:u w:val="single"/>
                </w:rPr>
                <w:t>https://m.edsoo.ru/c4e1b2f8</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4">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5">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6">
              <w:r>
                <w:rPr>
                  <w:rFonts w:ascii="Times New Roman" w:hAnsi="Times New Roman"/>
                  <w:b w:val="false"/>
                  <w:i w:val="false"/>
                  <w:color w:val="0000ff"/>
                  <w:sz w:val="22"/>
                  <w:u w:val="single"/>
                </w:rPr>
                <w:t>https://m.edsoo.ru/c4e1b78a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7">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8">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9">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0">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1">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2">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3">
              <w:r>
                <w:rPr>
                  <w:rFonts w:ascii="Times New Roman" w:hAnsi="Times New Roman"/>
                  <w:b w:val="false"/>
                  <w:i w:val="false"/>
                  <w:color w:val="0000ff"/>
                  <w:sz w:val="22"/>
                  <w:u w:val="single"/>
                </w:rPr>
                <w:t>https://m.edsoo.ru/c4e0f200</w:t>
              </w:r>
            </w:hyperlink>
          </w:p>
        </w:tc>
      </w:tr>
      <w:tr>
        <w:trPr>
          <w:trHeight w:val="10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4">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5">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6">
              <w:r>
                <w:rPr>
                  <w:rFonts w:ascii="Times New Roman" w:hAnsi="Times New Roman"/>
                  <w:b w:val="false"/>
                  <w:i w:val="false"/>
                  <w:color w:val="0000ff"/>
                  <w:sz w:val="22"/>
                  <w:u w:val="single"/>
                </w:rPr>
                <w:t>https://m.edsoo.ru/c4e24092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7">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8">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9">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0">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2">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3">
              <w:r>
                <w:rPr>
                  <w:rFonts w:ascii="Times New Roman" w:hAnsi="Times New Roman"/>
                  <w:b w:val="false"/>
                  <w:i w:val="false"/>
                  <w:color w:val="0000ff"/>
                  <w:sz w:val="22"/>
                  <w:u w:val="single"/>
                </w:rPr>
                <w:t>https://m.edsoo.ru/c4e20b40</w:t>
              </w:r>
            </w:hyperlink>
          </w:p>
        </w:tc>
      </w:tr>
      <w:tr>
        <w:trPr>
          <w:trHeight w:val="22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4">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5">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6">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7">
              <w:r>
                <w:rPr>
                  <w:rFonts w:ascii="Times New Roman" w:hAnsi="Times New Roman"/>
                  <w:b w:val="false"/>
                  <w:i w:val="false"/>
                  <w:color w:val="0000ff"/>
                  <w:sz w:val="22"/>
                  <w:u w:val="single"/>
                </w:rPr>
                <w:t>https://m.edsoo.ru/c4e26b26</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8">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9">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0">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1">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3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2">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3">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4">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5">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6">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7">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8">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9">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0">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1">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2">
              <w:r>
                <w:rPr>
                  <w:rFonts w:ascii="Times New Roman" w:hAnsi="Times New Roman"/>
                  <w:b w:val="false"/>
                  <w:i w:val="false"/>
                  <w:color w:val="0000ff"/>
                  <w:sz w:val="22"/>
                  <w:u w:val="single"/>
                </w:rPr>
                <w:t>https://m.edsoo.ru/c4e2433a</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3">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4">
              <w:r>
                <w:rPr>
                  <w:rFonts w:ascii="Times New Roman" w:hAnsi="Times New Roman"/>
                  <w:b w:val="false"/>
                  <w:i w:val="false"/>
                  <w:color w:val="0000ff"/>
                  <w:sz w:val="22"/>
                  <w:u w:val="single"/>
                </w:rPr>
                <w:t>https://m.edsoo.ru/c4e25fbe</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5">
              <w:r>
                <w:rPr>
                  <w:rFonts w:ascii="Times New Roman" w:hAnsi="Times New Roman"/>
                  <w:b w:val="false"/>
                  <w:i w:val="false"/>
                  <w:color w:val="0000ff"/>
                  <w:sz w:val="22"/>
                  <w:u w:val="single"/>
                </w:rPr>
                <w:t>https://m.edsoo.ru/c4e2529e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6">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7">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8">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9">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0">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1">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2">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3">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9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4">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5">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6">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2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7">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052005" w:id="18"/>
    <w:p>
      <w:pPr>
        <w:sectPr>
          <w:pgSz w:w="16383" w:h="11906" w:orient="landscape"/>
        </w:sectPr>
      </w:pPr>
    </w:p>
    <w:bookmarkEnd w:id="18"/>
    <w:bookmarkEnd w:id="17"/>
    <w:bookmarkStart w:name="block-20052007"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1"/>
      <w:r>
        <w:rPr>
          <w:rFonts w:ascii="Times New Roman" w:hAnsi="Times New Roman"/>
          <w:b w:val="false"/>
          <w:i w:val="false"/>
          <w:color w:val="000000"/>
          <w:sz w:val="28"/>
        </w:rPr>
        <w:t>поурочные планы</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22"/>
      <w:r>
        <w:rPr>
          <w:rFonts w:ascii="Times New Roman" w:hAnsi="Times New Roman"/>
          <w:b w:val="false"/>
          <w:i w:val="false"/>
          <w:color w:val="000000"/>
          <w:sz w:val="28"/>
        </w:rPr>
        <w:t>https://uchi.ru/teachers/stats/main</w:t>
      </w:r>
      <w:bookmarkEnd w:id="22"/>
      <w:r>
        <w:rPr>
          <w:sz w:val="28"/>
        </w:rPr>
        <w:br/>
      </w:r>
      <w:r>
        <w:rPr>
          <w:sz w:val="28"/>
        </w:rPr>
        <w:br/>
      </w:r>
      <w:r>
        <w:rPr>
          <w:sz w:val="28"/>
        </w:rPr>
        <w:br/>
      </w:r>
      <w:bookmarkStart w:name="c563541b-dafa-4bd9-a500-57d2c647696a" w:id="23"/>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052007" w:id="24"/>
    <w:p>
      <w:pPr>
        <w:sectPr>
          <w:pgSz w:w="11906" w:h="16383" w:orient="portrait"/>
        </w:sectPr>
      </w:pPr>
    </w:p>
    <w:bookmarkEnd w:id="24"/>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uchi.ru/teachers/stats/main" Type="http://schemas.openxmlformats.org/officeDocument/2006/relationships/hyperlink" Id="rId4"/>
    <Relationship TargetMode="External" Target="https://uchi.ru/teachers/stats/main" Type="http://schemas.openxmlformats.org/officeDocument/2006/relationships/hyperlink" Id="rId5"/>
    <Relationship TargetMode="External" Target="https://uchi.ru/teachers/stats/main" Type="http://schemas.openxmlformats.org/officeDocument/2006/relationships/hyperlink" Id="rId6"/>
    <Relationship TargetMode="External" Target="https://uchi.ru/teachers/stats/main" Type="http://schemas.openxmlformats.org/officeDocument/2006/relationships/hyperlink" Id="rId7"/>
    <Relationship TargetMode="External" Target="https://uchi.ru/teachers/stats/main" Type="http://schemas.openxmlformats.org/officeDocument/2006/relationships/hyperlink" Id="rId8"/>
    <Relationship TargetMode="External" Target="https://uchi.ru/teachers/stats/main" Type="http://schemas.openxmlformats.org/officeDocument/2006/relationships/hyperlink" Id="rId9"/>
    <Relationship TargetMode="External" Target="https://uchi.ru/teachers/stats/main" Type="http://schemas.openxmlformats.org/officeDocument/2006/relationships/hyperlink" Id="rId10"/>
    <Relationship TargetMode="External" Target="https://uchi.ru/teachers/stats/main" Type="http://schemas.openxmlformats.org/officeDocument/2006/relationships/hyperlink" Id="rId11"/>
    <Relationship TargetMode="External" Target="https://uchi.ru/teachers/stats/main" Type="http://schemas.openxmlformats.org/officeDocument/2006/relationships/hyperlink" Id="rId12"/>
    <Relationship TargetMode="External" Target="https://uchi.ru/teachers/stats/main" Type="http://schemas.openxmlformats.org/officeDocument/2006/relationships/hyperlink" Id="rId13"/>
    <Relationship TargetMode="External" Target="https://uchi.ru/teachers/stats/main" Type="http://schemas.openxmlformats.org/officeDocument/2006/relationships/hyperlink" Id="rId14"/>
    <Relationship TargetMode="External" Target="https://uchi.ru/teachers/stats/main" Type="http://schemas.openxmlformats.org/officeDocument/2006/relationships/hyperlink" Id="rId15"/>
    <Relationship TargetMode="External" Target="https://uchi.ru/teachers/stats/main" Type="http://schemas.openxmlformats.org/officeDocument/2006/relationships/hyperlink" Id="rId16"/>
    <Relationship TargetMode="External" Target="https://uchi.ru/teachers/stats/main" Type="http://schemas.openxmlformats.org/officeDocument/2006/relationships/hyperlink" Id="rId17"/>
    <Relationship TargetMode="External" Target="https://uchi.ru/teachers/stats/main" Type="http://schemas.openxmlformats.org/officeDocument/2006/relationships/hyperlink" Id="rId18"/>
    <Relationship TargetMode="External" Target="https://uchi.ru/teachers/stats/main" Type="http://schemas.openxmlformats.org/officeDocument/2006/relationships/hyperlink" Id="rId19"/>
    <Relationship TargetMode="External" Target="https://uchi.ru/teachers/stats/main" Type="http://schemas.openxmlformats.org/officeDocument/2006/relationships/hyperlink" Id="rId20"/>
    <Relationship TargetMode="External" Target="https://uchi.ru/teachers/stats/main" Type="http://schemas.openxmlformats.org/officeDocument/2006/relationships/hyperlink" Id="rId21"/>
    <Relationship TargetMode="External" Target="https://uchi.ru/teachers/stats/main" Type="http://schemas.openxmlformats.org/officeDocument/2006/relationships/hyperlink" Id="rId22"/>
    <Relationship TargetMode="External" Target="https://uchi.ru/teachers/stats/main" Type="http://schemas.openxmlformats.org/officeDocument/2006/relationships/hyperlink" Id="rId23"/>
    <Relationship TargetMode="External" Target="https://uchi.ru/teachers/stats/main" Type="http://schemas.openxmlformats.org/officeDocument/2006/relationships/hyperlink" Id="rId24"/>
    <Relationship TargetMode="External" Target="https://uchi.ru/teachers/stats/main" Type="http://schemas.openxmlformats.org/officeDocument/2006/relationships/hyperlink" Id="rId25"/>
    <Relationship TargetMode="External" Target="https://uchi.ru/teachers/stats/main" Type="http://schemas.openxmlformats.org/officeDocument/2006/relationships/hyperlink" Id="rId26"/>
    <Relationship TargetMode="External" Target="https://m.edsoo.ru/7f4110fe" Type="http://schemas.openxmlformats.org/officeDocument/2006/relationships/hyperlink" Id="rId27"/>
    <Relationship TargetMode="External" Target="https://m.edsoo.ru/7f4110fe" Type="http://schemas.openxmlformats.org/officeDocument/2006/relationships/hyperlink" Id="rId28"/>
    <Relationship TargetMode="External" Target="https://m.edsoo.ru/7f4110fe" Type="http://schemas.openxmlformats.org/officeDocument/2006/relationships/hyperlink" Id="rId29"/>
    <Relationship TargetMode="External" Target="https://m.edsoo.ru/7f4110fe" Type="http://schemas.openxmlformats.org/officeDocument/2006/relationships/hyperlink" Id="rId30"/>
    <Relationship TargetMode="External" Target="https://m.edsoo.ru/7f4110fe" Type="http://schemas.openxmlformats.org/officeDocument/2006/relationships/hyperlink" Id="rId31"/>
    <Relationship TargetMode="External" Target="https://m.edsoo.ru/7f4110fe" Type="http://schemas.openxmlformats.org/officeDocument/2006/relationships/hyperlink" Id="rId32"/>
    <Relationship TargetMode="External" Target="https://m.edsoo.ru/7f4110fe" Type="http://schemas.openxmlformats.org/officeDocument/2006/relationships/hyperlink" Id="rId33"/>
    <Relationship TargetMode="External" Target="https://m.edsoo.ru/7f4110fe" Type="http://schemas.openxmlformats.org/officeDocument/2006/relationships/hyperlink" Id="rId34"/>
    <Relationship TargetMode="External" Target="https://m.edsoo.ru/7f4110fe" Type="http://schemas.openxmlformats.org/officeDocument/2006/relationships/hyperlink" Id="rId35"/>
    <Relationship TargetMode="External" Target="https://m.edsoo.ru/7f4110fe" Type="http://schemas.openxmlformats.org/officeDocument/2006/relationships/hyperlink" Id="rId36"/>
    <Relationship TargetMode="External" Target="https://m.edsoo.ru/7f4110fe" Type="http://schemas.openxmlformats.org/officeDocument/2006/relationships/hyperlink" Id="rId37"/>
    <Relationship TargetMode="External" Target="https://m.edsoo.ru/7f411f36" Type="http://schemas.openxmlformats.org/officeDocument/2006/relationships/hyperlink" Id="rId38"/>
    <Relationship TargetMode="External" Target="https://m.edsoo.ru/7f411f36" Type="http://schemas.openxmlformats.org/officeDocument/2006/relationships/hyperlink" Id="rId39"/>
    <Relationship TargetMode="External" Target="https://m.edsoo.ru/7f411f36" Type="http://schemas.openxmlformats.org/officeDocument/2006/relationships/hyperlink" Id="rId40"/>
    <Relationship TargetMode="External" Target="https://m.edsoo.ru/7f411f36" Type="http://schemas.openxmlformats.org/officeDocument/2006/relationships/hyperlink" Id="rId41"/>
    <Relationship TargetMode="External" Target="https://m.edsoo.ru/7f411f36" Type="http://schemas.openxmlformats.org/officeDocument/2006/relationships/hyperlink" Id="rId42"/>
    <Relationship TargetMode="External" Target="https://m.edsoo.ru/7f411f36" Type="http://schemas.openxmlformats.org/officeDocument/2006/relationships/hyperlink" Id="rId43"/>
    <Relationship TargetMode="External" Target="https://m.edsoo.ru/7f411f36" Type="http://schemas.openxmlformats.org/officeDocument/2006/relationships/hyperlink" Id="rId44"/>
    <Relationship TargetMode="External" Target="https://m.edsoo.ru/7f411f36" Type="http://schemas.openxmlformats.org/officeDocument/2006/relationships/hyperlink" Id="rId45"/>
    <Relationship TargetMode="External" Target="https://m.edsoo.ru/7f411f36" Type="http://schemas.openxmlformats.org/officeDocument/2006/relationships/hyperlink" Id="rId46"/>
    <Relationship TargetMode="External" Target="https://m.edsoo.ru/7f411f36" Type="http://schemas.openxmlformats.org/officeDocument/2006/relationships/hyperlink" Id="rId47"/>
    <Relationship TargetMode="External" Target="https://uchi.ru/teachers/stats/main" Type="http://schemas.openxmlformats.org/officeDocument/2006/relationships/hyperlink" Id="rId48"/>
    <Relationship TargetMode="External" Target="https://uchi.ru/teachers/stats/main" Type="http://schemas.openxmlformats.org/officeDocument/2006/relationships/hyperlink" Id="rId49"/>
    <Relationship TargetMode="External" Target="https://uchi.ru/teachers/stats/main" Type="http://schemas.openxmlformats.org/officeDocument/2006/relationships/hyperlink" Id="rId50"/>
    <Relationship TargetMode="External" Target="https://uchi.ru/teachers/stats/main" Type="http://schemas.openxmlformats.org/officeDocument/2006/relationships/hyperlink" Id="rId51"/>
    <Relationship TargetMode="External" Target="https://uchi.ru/teachers/stats/main" Type="http://schemas.openxmlformats.org/officeDocument/2006/relationships/hyperlink" Id="rId52"/>
    <Relationship TargetMode="External" Target="https://uchi.ru/teachers/stats/main" Type="http://schemas.openxmlformats.org/officeDocument/2006/relationships/hyperlink" Id="rId53"/>
    <Relationship TargetMode="External" Target="https://uchi.ru/teachers/stats/main" Type="http://schemas.openxmlformats.org/officeDocument/2006/relationships/hyperlink" Id="rId54"/>
    <Relationship TargetMode="External" Target="https://uchi.ru/teachers/stats/main" Type="http://schemas.openxmlformats.org/officeDocument/2006/relationships/hyperlink" Id="rId55"/>
    <Relationship TargetMode="External" Target="https://uchi.ru/teachers/stats/main" Type="http://schemas.openxmlformats.org/officeDocument/2006/relationships/hyperlink" Id="rId56"/>
    <Relationship TargetMode="External" Target="https://uchi.ru/teachers/stats/main" Type="http://schemas.openxmlformats.org/officeDocument/2006/relationships/hyperlink" Id="rId57"/>
    <Relationship TargetMode="External" Target="https://uchi.ru/teachers/stats/main" Type="http://schemas.openxmlformats.org/officeDocument/2006/relationships/hyperlink" Id="rId58"/>
    <Relationship TargetMode="External" Target="https://uchi.ru/teachers/stats/main" Type="http://schemas.openxmlformats.org/officeDocument/2006/relationships/hyperlink" Id="rId59"/>
    <Relationship TargetMode="External" Target="https://uchi.ru/teachers/stats/main" Type="http://schemas.openxmlformats.org/officeDocument/2006/relationships/hyperlink" Id="rId60"/>
    <Relationship TargetMode="External" Target="https://uchi.ru/teachers/stats/main" Type="http://schemas.openxmlformats.org/officeDocument/2006/relationships/hyperlink" Id="rId61"/>
    <Relationship TargetMode="External" Target="https://uchi.ru/teachers/stats/main" Type="http://schemas.openxmlformats.org/officeDocument/2006/relationships/hyperlink" Id="rId62"/>
    <Relationship TargetMode="External" Target="https://uchi.ru/teachers/stats/main" Type="http://schemas.openxmlformats.org/officeDocument/2006/relationships/hyperlink" Id="rId63"/>
    <Relationship TargetMode="External" Target="https://uchi.ru/teachers/stats/main" Type="http://schemas.openxmlformats.org/officeDocument/2006/relationships/hyperlink" Id="rId64"/>
    <Relationship TargetMode="External" Target="https://uchi.ru/teachers/stats/main" Type="http://schemas.openxmlformats.org/officeDocument/2006/relationships/hyperlink" Id="rId65"/>
    <Relationship TargetMode="External" Target="https://uchi.ru/teachers/stats/main" Type="http://schemas.openxmlformats.org/officeDocument/2006/relationships/hyperlink" Id="rId66"/>
    <Relationship TargetMode="External" Target="https://uchi.ru/teachers/stats/main" Type="http://schemas.openxmlformats.org/officeDocument/2006/relationships/hyperlink" Id="rId67"/>
    <Relationship TargetMode="External" Target="https://uchi.ru/teachers/stats/main" Type="http://schemas.openxmlformats.org/officeDocument/2006/relationships/hyperlink" Id="rId68"/>
    <Relationship TargetMode="External" Target="https://uchi.ru/teachers/stats/main" Type="http://schemas.openxmlformats.org/officeDocument/2006/relationships/hyperlink" Id="rId69"/>
    <Relationship TargetMode="External" Target="https://uchi.ru/teachers/stats/main" Type="http://schemas.openxmlformats.org/officeDocument/2006/relationships/hyperlink" Id="rId70"/>
    <Relationship TargetMode="External" Target="https://uchi.ru/teachers/stats/main" Type="http://schemas.openxmlformats.org/officeDocument/2006/relationships/hyperlink" Id="rId71"/>
    <Relationship TargetMode="External" Target="https://uchi.ru/teachers/stats/main" Type="http://schemas.openxmlformats.org/officeDocument/2006/relationships/hyperlink" Id="rId72"/>
    <Relationship TargetMode="External" Target="https://uchi.ru/teachers/stats/main" Type="http://schemas.openxmlformats.org/officeDocument/2006/relationships/hyperlink" Id="rId73"/>
    <Relationship TargetMode="External" Target="https://uchi.ru/teachers/stats/main" Type="http://schemas.openxmlformats.org/officeDocument/2006/relationships/hyperlink" Id="rId74"/>
    <Relationship TargetMode="External" Target="https://uchi.ru/teachers/stats/main" Type="http://schemas.openxmlformats.org/officeDocument/2006/relationships/hyperlink" Id="rId75"/>
    <Relationship TargetMode="External" Target="https://uchi.ru/teachers/stats/main" Type="http://schemas.openxmlformats.org/officeDocument/2006/relationships/hyperlink" Id="rId76"/>
    <Relationship TargetMode="External" Target="https://uchi.ru/teachers/stats/main" Type="http://schemas.openxmlformats.org/officeDocument/2006/relationships/hyperlink" Id="rId77"/>
    <Relationship TargetMode="External" Target="https://uchi.ru/teachers/stats/main" Type="http://schemas.openxmlformats.org/officeDocument/2006/relationships/hyperlink" Id="rId78"/>
    <Relationship TargetMode="External" Target="https://uchi.ru/teachers/stats/main" Type="http://schemas.openxmlformats.org/officeDocument/2006/relationships/hyperlink" Id="rId79"/>
    <Relationship TargetMode="External" Target="https://uchi.ru/teachers/stats/main" Type="http://schemas.openxmlformats.org/officeDocument/2006/relationships/hyperlink" Id="rId80"/>
    <Relationship TargetMode="External" Target="https://uchi.ru/teachers/stats/main" Type="http://schemas.openxmlformats.org/officeDocument/2006/relationships/hyperlink" Id="rId81"/>
    <Relationship TargetMode="External" Target="https://uchi.ru/teachers/stats/main" Type="http://schemas.openxmlformats.org/officeDocument/2006/relationships/hyperlink" Id="rId82"/>
    <Relationship TargetMode="External" Target="https://uchi.ru/teachers/stats/main" Type="http://schemas.openxmlformats.org/officeDocument/2006/relationships/hyperlink" Id="rId83"/>
    <Relationship TargetMode="External" Target="https://uchi.ru/teachers/stats/main" Type="http://schemas.openxmlformats.org/officeDocument/2006/relationships/hyperlink" Id="rId84"/>
    <Relationship TargetMode="External" Target="https://uchi.ru/teachers/stats/main" Type="http://schemas.openxmlformats.org/officeDocument/2006/relationships/hyperlink" Id="rId85"/>
    <Relationship TargetMode="External" Target="https://uchi.ru/teachers/stats/main" Type="http://schemas.openxmlformats.org/officeDocument/2006/relationships/hyperlink" Id="rId86"/>
    <Relationship TargetMode="External" Target="https://uchi.ru/teachers/stats/main" Type="http://schemas.openxmlformats.org/officeDocument/2006/relationships/hyperlink" Id="rId87"/>
    <Relationship TargetMode="External" Target="https://uchi.ru/teachers/stats/main" Type="http://schemas.openxmlformats.org/officeDocument/2006/relationships/hyperlink" Id="rId88"/>
    <Relationship TargetMode="External" Target="https://uchi.ru/teachers/stats/main" Type="http://schemas.openxmlformats.org/officeDocument/2006/relationships/hyperlink" Id="rId89"/>
    <Relationship TargetMode="External" Target="https://uchi.ru/teachers/stats/main" Type="http://schemas.openxmlformats.org/officeDocument/2006/relationships/hyperlink" Id="rId90"/>
    <Relationship TargetMode="External" Target="https://uchi.ru/teachers/stats/main" Type="http://schemas.openxmlformats.org/officeDocument/2006/relationships/hyperlink" Id="rId91"/>
    <Relationship TargetMode="External" Target="https://uchi.ru/teachers/stats/main" Type="http://schemas.openxmlformats.org/officeDocument/2006/relationships/hyperlink" Id="rId92"/>
    <Relationship TargetMode="External" Target="https://uchi.ru/teachers/stats/main" Type="http://schemas.openxmlformats.org/officeDocument/2006/relationships/hyperlink" Id="rId93"/>
    <Relationship TargetMode="External" Target="https://uchi.ru/teachers/stats/main" Type="http://schemas.openxmlformats.org/officeDocument/2006/relationships/hyperlink" Id="rId94"/>
    <Relationship TargetMode="External" Target="https://uchi.ru/teachers/stats/main" Type="http://schemas.openxmlformats.org/officeDocument/2006/relationships/hyperlink" Id="rId95"/>
    <Relationship TargetMode="External" Target="https://uchi.ru/teachers/stats/main" Type="http://schemas.openxmlformats.org/officeDocument/2006/relationships/hyperlink" Id="rId96"/>
    <Relationship TargetMode="External" Target="https://uchi.ru/teachers/stats/main" Type="http://schemas.openxmlformats.org/officeDocument/2006/relationships/hyperlink" Id="rId97"/>
    <Relationship TargetMode="External" Target="https://uchi.ru/teachers/stats/main" Type="http://schemas.openxmlformats.org/officeDocument/2006/relationships/hyperlink" Id="rId98"/>
    <Relationship TargetMode="External" Target="https://uchi.ru/teachers/stats/main" Type="http://schemas.openxmlformats.org/officeDocument/2006/relationships/hyperlink" Id="rId99"/>
    <Relationship TargetMode="External" Target="https://uchi.ru/teachers/stats/main" Type="http://schemas.openxmlformats.org/officeDocument/2006/relationships/hyperlink" Id="rId100"/>
    <Relationship TargetMode="External" Target="https://uchi.ru/teachers/stats/main" Type="http://schemas.openxmlformats.org/officeDocument/2006/relationships/hyperlink" Id="rId101"/>
    <Relationship TargetMode="External" Target="https://uchi.ru/teachers/stats/main" Type="http://schemas.openxmlformats.org/officeDocument/2006/relationships/hyperlink" Id="rId102"/>
    <Relationship TargetMode="External" Target="https://uchi.ru/teachers/stats/main" Type="http://schemas.openxmlformats.org/officeDocument/2006/relationships/hyperlink" Id="rId103"/>
    <Relationship TargetMode="External" Target="https://uchi.ru/teachers/stats/main" Type="http://schemas.openxmlformats.org/officeDocument/2006/relationships/hyperlink" Id="rId104"/>
    <Relationship TargetMode="External" Target="https://uchi.ru/teachers/stats/main" Type="http://schemas.openxmlformats.org/officeDocument/2006/relationships/hyperlink" Id="rId105"/>
    <Relationship TargetMode="External" Target="https://uchi.ru/teachers/stats/main" Type="http://schemas.openxmlformats.org/officeDocument/2006/relationships/hyperlink" Id="rId106"/>
    <Relationship TargetMode="External" Target="https://uchi.ru/teachers/stats/main" Type="http://schemas.openxmlformats.org/officeDocument/2006/relationships/hyperlink" Id="rId107"/>
    <Relationship TargetMode="External" Target="https://uchi.ru/teachers/stats/main" Type="http://schemas.openxmlformats.org/officeDocument/2006/relationships/hyperlink" Id="rId108"/>
    <Relationship TargetMode="External" Target="https://uchi.ru/teachers/stats/main" Type="http://schemas.openxmlformats.org/officeDocument/2006/relationships/hyperlink" Id="rId109"/>
    <Relationship TargetMode="External" Target="https://uchi.ru/teachers/stats/main" Type="http://schemas.openxmlformats.org/officeDocument/2006/relationships/hyperlink" Id="rId110"/>
    <Relationship TargetMode="External" Target="https://uchi.ru/teachers/stats/main" Type="http://schemas.openxmlformats.org/officeDocument/2006/relationships/hyperlink" Id="rId111"/>
    <Relationship TargetMode="External" Target="https://uchi.ru/teachers/stats/main" Type="http://schemas.openxmlformats.org/officeDocument/2006/relationships/hyperlink" Id="rId112"/>
    <Relationship TargetMode="External" Target="https://uchi.ru/teachers/stats/main" Type="http://schemas.openxmlformats.org/officeDocument/2006/relationships/hyperlink" Id="rId113"/>
    <Relationship TargetMode="External" Target="https://uchi.ru/teachers/stats/main" Type="http://schemas.openxmlformats.org/officeDocument/2006/relationships/hyperlink" Id="rId114"/>
    <Relationship TargetMode="External" Target="https://uchi.ru/teachers/stats/main" Type="http://schemas.openxmlformats.org/officeDocument/2006/relationships/hyperlink" Id="rId115"/>
    <Relationship TargetMode="External" Target="https://uchi.ru/teachers/stats/main" Type="http://schemas.openxmlformats.org/officeDocument/2006/relationships/hyperlink" Id="rId116"/>
    <Relationship TargetMode="External" Target="https://uchi.ru/teachers/stats/main" Type="http://schemas.openxmlformats.org/officeDocument/2006/relationships/hyperlink" Id="rId117"/>
    <Relationship TargetMode="External" Target="https://uchi.ru/teachers/stats/main" Type="http://schemas.openxmlformats.org/officeDocument/2006/relationships/hyperlink" Id="rId118"/>
    <Relationship TargetMode="External" Target="https://uchi.ru/teachers/stats/main" Type="http://schemas.openxmlformats.org/officeDocument/2006/relationships/hyperlink" Id="rId119"/>
    <Relationship TargetMode="External" Target="https://uchi.ru/teachers/stats/main" Type="http://schemas.openxmlformats.org/officeDocument/2006/relationships/hyperlink" Id="rId120"/>
    <Relationship TargetMode="External" Target="https://uchi.ru/teachers/stats/main" Type="http://schemas.openxmlformats.org/officeDocument/2006/relationships/hyperlink" Id="rId121"/>
    <Relationship TargetMode="External" Target="https://uchi.ru/teachers/stats/main" Type="http://schemas.openxmlformats.org/officeDocument/2006/relationships/hyperlink" Id="rId122"/>
    <Relationship TargetMode="External" Target="https://uchi.ru/teachers/stats/main" Type="http://schemas.openxmlformats.org/officeDocument/2006/relationships/hyperlink" Id="rId123"/>
    <Relationship TargetMode="External" Target="https://uchi.ru/teachers/stats/main" Type="http://schemas.openxmlformats.org/officeDocument/2006/relationships/hyperlink" Id="rId124"/>
    <Relationship TargetMode="External" Target="https://uchi.ru/teachers/stats/main" Type="http://schemas.openxmlformats.org/officeDocument/2006/relationships/hyperlink" Id="rId125"/>
    <Relationship TargetMode="External" Target="https://uchi.ru/teachers/stats/main" Type="http://schemas.openxmlformats.org/officeDocument/2006/relationships/hyperlink" Id="rId126"/>
    <Relationship TargetMode="External" Target="https://uchi.ru/teachers/stats/main" Type="http://schemas.openxmlformats.org/officeDocument/2006/relationships/hyperlink" Id="rId127"/>
    <Relationship TargetMode="External" Target="https://uchi.ru/teachers/stats/main" Type="http://schemas.openxmlformats.org/officeDocument/2006/relationships/hyperlink" Id="rId128"/>
    <Relationship TargetMode="External" Target="https://uchi.ru/teachers/stats/main" Type="http://schemas.openxmlformats.org/officeDocument/2006/relationships/hyperlink" Id="rId129"/>
    <Relationship TargetMode="External" Target="https://uchi.ru/teachers/stats/main" Type="http://schemas.openxmlformats.org/officeDocument/2006/relationships/hyperlink" Id="rId130"/>
    <Relationship TargetMode="External" Target="https://uchi.ru/teachers/stats/main" Type="http://schemas.openxmlformats.org/officeDocument/2006/relationships/hyperlink" Id="rId131"/>
    <Relationship TargetMode="External" Target="https://uchi.ru/teachers/stats/main" Type="http://schemas.openxmlformats.org/officeDocument/2006/relationships/hyperlink" Id="rId132"/>
    <Relationship TargetMode="External" Target="https://uchi.ru/teachers/stats/main" Type="http://schemas.openxmlformats.org/officeDocument/2006/relationships/hyperlink" Id="rId133"/>
    <Relationship TargetMode="External" Target="https://uchi.ru/teachers/stats/main" Type="http://schemas.openxmlformats.org/officeDocument/2006/relationships/hyperlink" Id="rId134"/>
    <Relationship TargetMode="External" Target="https://uchi.ru/teachers/stats/main" Type="http://schemas.openxmlformats.org/officeDocument/2006/relationships/hyperlink" Id="rId135"/>
    <Relationship TargetMode="External" Target="https://uchi.ru/teachers/stats/main" Type="http://schemas.openxmlformats.org/officeDocument/2006/relationships/hyperlink" Id="rId136"/>
    <Relationship TargetMode="External" Target="https://uchi.ru/teachers/stats/main" Type="http://schemas.openxmlformats.org/officeDocument/2006/relationships/hyperlink" Id="rId137"/>
    <Relationship TargetMode="External" Target="https://uchi.ru/teachers/stats/main" Type="http://schemas.openxmlformats.org/officeDocument/2006/relationships/hyperlink" Id="rId138"/>
    <Relationship TargetMode="External" Target="https://uchi.ru/teachers/stats/main" Type="http://schemas.openxmlformats.org/officeDocument/2006/relationships/hyperlink" Id="rId139"/>
    <Relationship TargetMode="External" Target="https://uchi.ru/teachers/stats/main" Type="http://schemas.openxmlformats.org/officeDocument/2006/relationships/hyperlink" Id="rId140"/>
    <Relationship TargetMode="External" Target="https://uchi.ru/teachers/stats/main" Type="http://schemas.openxmlformats.org/officeDocument/2006/relationships/hyperlink" Id="rId141"/>
    <Relationship TargetMode="External" Target="https://uchi.ru/teachers/stats/main" Type="http://schemas.openxmlformats.org/officeDocument/2006/relationships/hyperlink" Id="rId142"/>
    <Relationship TargetMode="External" Target="https://uchi.ru/teachers/stats/main" Type="http://schemas.openxmlformats.org/officeDocument/2006/relationships/hyperlink" Id="rId143"/>
    <Relationship TargetMode="External" Target="https://uchi.ru/teachers/stats/main" Type="http://schemas.openxmlformats.org/officeDocument/2006/relationships/hyperlink" Id="rId144"/>
    <Relationship TargetMode="External" Target="https://uchi.ru/teachers/stats/main" Type="http://schemas.openxmlformats.org/officeDocument/2006/relationships/hyperlink" Id="rId145"/>
    <Relationship TargetMode="External" Target="https://uchi.ru/teachers/stats/main" Type="http://schemas.openxmlformats.org/officeDocument/2006/relationships/hyperlink" Id="rId146"/>
    <Relationship TargetMode="External" Target="https://uchi.ru/teachers/stats/main" Type="http://schemas.openxmlformats.org/officeDocument/2006/relationships/hyperlink" Id="rId147"/>
    <Relationship TargetMode="External" Target="https://uchi.ru/teachers/stats/main" Type="http://schemas.openxmlformats.org/officeDocument/2006/relationships/hyperlink" Id="rId148"/>
    <Relationship TargetMode="External" Target="https://uchi.ru/teachers/stats/main" Type="http://schemas.openxmlformats.org/officeDocument/2006/relationships/hyperlink" Id="rId149"/>
    <Relationship TargetMode="External" Target="https://uchi.ru/teachers/stats/main" Type="http://schemas.openxmlformats.org/officeDocument/2006/relationships/hyperlink" Id="rId150"/>
    <Relationship TargetMode="External" Target="https://uchi.ru/teachers/stats/main" Type="http://schemas.openxmlformats.org/officeDocument/2006/relationships/hyperlink" Id="rId151"/>
    <Relationship TargetMode="External" Target="https://uchi.ru/teachers/stats/main" Type="http://schemas.openxmlformats.org/officeDocument/2006/relationships/hyperlink" Id="rId152"/>
    <Relationship TargetMode="External" Target="https://uchi.ru/teachers/stats/main" Type="http://schemas.openxmlformats.org/officeDocument/2006/relationships/hyperlink" Id="rId153"/>
    <Relationship TargetMode="External" Target="https://uchi.ru/teachers/stats/main" Type="http://schemas.openxmlformats.org/officeDocument/2006/relationships/hyperlink" Id="rId154"/>
    <Relationship TargetMode="External" Target="https://uchi.ru/teachers/stats/main" Type="http://schemas.openxmlformats.org/officeDocument/2006/relationships/hyperlink" Id="rId155"/>
    <Relationship TargetMode="External" Target="https://uchi.ru/teachers/stats/main" Type="http://schemas.openxmlformats.org/officeDocument/2006/relationships/hyperlink" Id="rId156"/>
    <Relationship TargetMode="External" Target="https://uchi.ru/teachers/stats/main" Type="http://schemas.openxmlformats.org/officeDocument/2006/relationships/hyperlink" Id="rId157"/>
    <Relationship TargetMode="External" Target="https://uchi.ru/teachers/stats/main" Type="http://schemas.openxmlformats.org/officeDocument/2006/relationships/hyperlink" Id="rId158"/>
    <Relationship TargetMode="External" Target="https://uchi.ru/teachers/stats/main" Type="http://schemas.openxmlformats.org/officeDocument/2006/relationships/hyperlink" Id="rId159"/>
    <Relationship TargetMode="External" Target="https://uchi.ru/teachers/stats/main" Type="http://schemas.openxmlformats.org/officeDocument/2006/relationships/hyperlink" Id="rId160"/>
    <Relationship TargetMode="External" Target="https://uchi.ru/teachers/stats/main" Type="http://schemas.openxmlformats.org/officeDocument/2006/relationships/hyperlink" Id="rId161"/>
    <Relationship TargetMode="External" Target="https://uchi.ru/teachers/stats/main" Type="http://schemas.openxmlformats.org/officeDocument/2006/relationships/hyperlink" Id="rId162"/>
    <Relationship TargetMode="External" Target="https://uchi.ru/teachers/stats/main" Type="http://schemas.openxmlformats.org/officeDocument/2006/relationships/hyperlink" Id="rId163"/>
    <Relationship TargetMode="External" Target="https://uchi.ru/teachers/stats/main" Type="http://schemas.openxmlformats.org/officeDocument/2006/relationships/hyperlink" Id="rId164"/>
    <Relationship TargetMode="External" Target="https://uchi.ru/teachers/stats/main" Type="http://schemas.openxmlformats.org/officeDocument/2006/relationships/hyperlink" Id="rId165"/>
    <Relationship TargetMode="External" Target="https://uchi.ru/teachers/stats/main" Type="http://schemas.openxmlformats.org/officeDocument/2006/relationships/hyperlink" Id="rId166"/>
    <Relationship TargetMode="External" Target="https://uchi.ru/teachers/stats/main" Type="http://schemas.openxmlformats.org/officeDocument/2006/relationships/hyperlink" Id="rId167"/>
    <Relationship TargetMode="External" Target="https://uchi.ru/teachers/stats/main" Type="http://schemas.openxmlformats.org/officeDocument/2006/relationships/hyperlink" Id="rId168"/>
    <Relationship TargetMode="External" Target="https://uchi.ru/teachers/stats/main" Type="http://schemas.openxmlformats.org/officeDocument/2006/relationships/hyperlink" Id="rId169"/>
    <Relationship TargetMode="External" Target="https://uchi.ru/teachers/stats/main" Type="http://schemas.openxmlformats.org/officeDocument/2006/relationships/hyperlink" Id="rId170"/>
    <Relationship TargetMode="External" Target="https://uchi.ru/teachers/stats/main" Type="http://schemas.openxmlformats.org/officeDocument/2006/relationships/hyperlink" Id="rId171"/>
    <Relationship TargetMode="External" Target="https://uchi.ru/teachers/stats/main" Type="http://schemas.openxmlformats.org/officeDocument/2006/relationships/hyperlink" Id="rId172"/>
    <Relationship TargetMode="External" Target="https://uchi.ru/teachers/stats/main" Type="http://schemas.openxmlformats.org/officeDocument/2006/relationships/hyperlink" Id="rId173"/>
    <Relationship TargetMode="External" Target="https://uchi.ru/teachers/stats/main" Type="http://schemas.openxmlformats.org/officeDocument/2006/relationships/hyperlink" Id="rId174"/>
    <Relationship TargetMode="External" Target="https://uchi.ru/teachers/stats/main" Type="http://schemas.openxmlformats.org/officeDocument/2006/relationships/hyperlink" Id="rId175"/>
    <Relationship TargetMode="External" Target="https://uchi.ru/teachers/stats/main" Type="http://schemas.openxmlformats.org/officeDocument/2006/relationships/hyperlink" Id="rId176"/>
    <Relationship TargetMode="External" Target="https://uchi.ru/teachers/stats/main" Type="http://schemas.openxmlformats.org/officeDocument/2006/relationships/hyperlink" Id="rId177"/>
    <Relationship TargetMode="External" Target="https://uchi.ru/teachers/stats/main" Type="http://schemas.openxmlformats.org/officeDocument/2006/relationships/hyperlink" Id="rId178"/>
    <Relationship TargetMode="External" Target="https://uchi.ru/teachers/stats/main" Type="http://schemas.openxmlformats.org/officeDocument/2006/relationships/hyperlink" Id="rId179"/>
    <Relationship TargetMode="External" Target="https://uchi.ru/teachers/stats/main" Type="http://schemas.openxmlformats.org/officeDocument/2006/relationships/hyperlink" Id="rId180"/>
    <Relationship TargetMode="External" Target="https://uchi.ru/teachers/stats/main" Type="http://schemas.openxmlformats.org/officeDocument/2006/relationships/hyperlink" Id="rId181"/>
    <Relationship TargetMode="External" Target="https://uchi.ru/teachers/stats/main" Type="http://schemas.openxmlformats.org/officeDocument/2006/relationships/hyperlink" Id="rId182"/>
    <Relationship TargetMode="External" Target="https://uchi.ru/teachers/stats/main" Type="http://schemas.openxmlformats.org/officeDocument/2006/relationships/hyperlink" Id="rId183"/>
    <Relationship TargetMode="External" Target="https://uchi.ru/teachers/stats/main" Type="http://schemas.openxmlformats.org/officeDocument/2006/relationships/hyperlink" Id="rId184"/>
    <Relationship TargetMode="External" Target="https://uchi.ru/teachers/stats/main" Type="http://schemas.openxmlformats.org/officeDocument/2006/relationships/hyperlink" Id="rId185"/>
    <Relationship TargetMode="External" Target="https://uchi.ru/teachers/stats/main" Type="http://schemas.openxmlformats.org/officeDocument/2006/relationships/hyperlink" Id="rId186"/>
    <Relationship TargetMode="External" Target="https://uchi.ru/teachers/stats/main" Type="http://schemas.openxmlformats.org/officeDocument/2006/relationships/hyperlink" Id="rId187"/>
    <Relationship TargetMode="External" Target="https://uchi.ru/teachers/stats/main" Type="http://schemas.openxmlformats.org/officeDocument/2006/relationships/hyperlink" Id="rId188"/>
    <Relationship TargetMode="External" Target="https://uchi.ru/teachers/stats/main" Type="http://schemas.openxmlformats.org/officeDocument/2006/relationships/hyperlink" Id="rId189"/>
    <Relationship TargetMode="External" Target="https://uchi.ru/teachers/stats/main" Type="http://schemas.openxmlformats.org/officeDocument/2006/relationships/hyperlink" Id="rId190"/>
    <Relationship TargetMode="External" Target="https://uchi.ru/teachers/stats/main" Type="http://schemas.openxmlformats.org/officeDocument/2006/relationships/hyperlink" Id="rId191"/>
    <Relationship TargetMode="External" Target="https://uchi.ru/teachers/stats/main" Type="http://schemas.openxmlformats.org/officeDocument/2006/relationships/hyperlink" Id="rId192"/>
    <Relationship TargetMode="External" Target="https://uchi.ru/teachers/stats/main" Type="http://schemas.openxmlformats.org/officeDocument/2006/relationships/hyperlink" Id="rId193"/>
    <Relationship TargetMode="External" Target="https://uchi.ru/teachers/stats/main" Type="http://schemas.openxmlformats.org/officeDocument/2006/relationships/hyperlink" Id="rId194"/>
    <Relationship TargetMode="External" Target="https://uchi.ru/teachers/stats/main" Type="http://schemas.openxmlformats.org/officeDocument/2006/relationships/hyperlink" Id="rId195"/>
    <Relationship TargetMode="External" Target="https://uchi.ru/teachers/stats/main" Type="http://schemas.openxmlformats.org/officeDocument/2006/relationships/hyperlink" Id="rId196"/>
    <Relationship TargetMode="External" Target="https://uchi.ru/teachers/stats/main" Type="http://schemas.openxmlformats.org/officeDocument/2006/relationships/hyperlink" Id="rId197"/>
    <Relationship TargetMode="External" Target="https://uchi.ru/teachers/stats/main" Type="http://schemas.openxmlformats.org/officeDocument/2006/relationships/hyperlink" Id="rId198"/>
    <Relationship TargetMode="External" Target="https://uchi.ru/teachers/stats/main" Type="http://schemas.openxmlformats.org/officeDocument/2006/relationships/hyperlink" Id="rId199"/>
    <Relationship TargetMode="External" Target="https://uchi.ru/teachers/stats/main" Type="http://schemas.openxmlformats.org/officeDocument/2006/relationships/hyperlink" Id="rId200"/>
    <Relationship TargetMode="External" Target="https://uchi.ru/teachers/stats/main" Type="http://schemas.openxmlformats.org/officeDocument/2006/relationships/hyperlink" Id="rId201"/>
    <Relationship TargetMode="External" Target="https://uchi.ru/teachers/stats/main" Type="http://schemas.openxmlformats.org/officeDocument/2006/relationships/hyperlink" Id="rId202"/>
    <Relationship TargetMode="External" Target="https://uchi.ru/teachers/stats/main" Type="http://schemas.openxmlformats.org/officeDocument/2006/relationships/hyperlink" Id="rId203"/>
    <Relationship TargetMode="External" Target="https://uchi.ru/teachers/stats/main" Type="http://schemas.openxmlformats.org/officeDocument/2006/relationships/hyperlink" Id="rId204"/>
    <Relationship TargetMode="External" Target="https://uchi.ru/teachers/stats/main" Type="http://schemas.openxmlformats.org/officeDocument/2006/relationships/hyperlink" Id="rId205"/>
    <Relationship TargetMode="External" Target="https://uchi.ru/teachers/stats/main" Type="http://schemas.openxmlformats.org/officeDocument/2006/relationships/hyperlink" Id="rId206"/>
    <Relationship TargetMode="External" Target="https://uchi.ru/teachers/stats/main" Type="http://schemas.openxmlformats.org/officeDocument/2006/relationships/hyperlink" Id="rId207"/>
    <Relationship TargetMode="External" Target="https://uchi.ru/teachers/stats/main" Type="http://schemas.openxmlformats.org/officeDocument/2006/relationships/hyperlink" Id="rId208"/>
    <Relationship TargetMode="External" Target="https://uchi.ru/teachers/stats/main" Type="http://schemas.openxmlformats.org/officeDocument/2006/relationships/hyperlink" Id="rId209"/>
    <Relationship TargetMode="External" Target="https://uchi.ru/teachers/stats/main" Type="http://schemas.openxmlformats.org/officeDocument/2006/relationships/hyperlink" Id="rId210"/>
    <Relationship TargetMode="External" Target="https://uchi.ru/teachers/stats/main" Type="http://schemas.openxmlformats.org/officeDocument/2006/relationships/hyperlink" Id="rId211"/>
    <Relationship TargetMode="External" Target="https://uchi.ru/teachers/stats/main" Type="http://schemas.openxmlformats.org/officeDocument/2006/relationships/hyperlink" Id="rId212"/>
    <Relationship TargetMode="External" Target="https://uchi.ru/teachers/stats/main" Type="http://schemas.openxmlformats.org/officeDocument/2006/relationships/hyperlink" Id="rId213"/>
    <Relationship TargetMode="External" Target="https://uchi.ru/teachers/stats/main" Type="http://schemas.openxmlformats.org/officeDocument/2006/relationships/hyperlink" Id="rId214"/>
    <Relationship TargetMode="External" Target="https://uchi.ru/teachers/stats/main" Type="http://schemas.openxmlformats.org/officeDocument/2006/relationships/hyperlink" Id="rId215"/>
    <Relationship TargetMode="External" Target="https://uchi.ru/teachers/stats/main" Type="http://schemas.openxmlformats.org/officeDocument/2006/relationships/hyperlink" Id="rId216"/>
    <Relationship TargetMode="External" Target="https://uchi.ru/teachers/stats/main" Type="http://schemas.openxmlformats.org/officeDocument/2006/relationships/hyperlink" Id="rId217"/>
    <Relationship TargetMode="External" Target="https://uchi.ru/teachers/stats/main" Type="http://schemas.openxmlformats.org/officeDocument/2006/relationships/hyperlink" Id="rId218"/>
    <Relationship TargetMode="External" Target="https://uchi.ru/teachers/stats/main" Type="http://schemas.openxmlformats.org/officeDocument/2006/relationships/hyperlink" Id="rId219"/>
    <Relationship TargetMode="External" Target="https://uchi.ru/teachers/stats/main" Type="http://schemas.openxmlformats.org/officeDocument/2006/relationships/hyperlink" Id="rId220"/>
    <Relationship TargetMode="External" Target="https://uchi.ru/teachers/stats/main" Type="http://schemas.openxmlformats.org/officeDocument/2006/relationships/hyperlink" Id="rId221"/>
    <Relationship TargetMode="External" Target="https://uchi.ru/teachers/stats/main" Type="http://schemas.openxmlformats.org/officeDocument/2006/relationships/hyperlink" Id="rId222"/>
    <Relationship TargetMode="External" Target="https://uchi.ru/teachers/stats/main" Type="http://schemas.openxmlformats.org/officeDocument/2006/relationships/hyperlink" Id="rId223"/>
    <Relationship TargetMode="External" Target="https://uchi.ru/teachers/stats/main" Type="http://schemas.openxmlformats.org/officeDocument/2006/relationships/hyperlink" Id="rId224"/>
    <Relationship TargetMode="External" Target="https://uchi.ru/teachers/stats/main" Type="http://schemas.openxmlformats.org/officeDocument/2006/relationships/hyperlink" Id="rId225"/>
    <Relationship TargetMode="External" Target="https://uchi.ru/teachers/stats/main" Type="http://schemas.openxmlformats.org/officeDocument/2006/relationships/hyperlink" Id="rId226"/>
    <Relationship TargetMode="External" Target="https://uchi.ru/teachers/stats/main" Type="http://schemas.openxmlformats.org/officeDocument/2006/relationships/hyperlink" Id="rId227"/>
    <Relationship TargetMode="External" Target="https://uchi.ru/teachers/stats/main" Type="http://schemas.openxmlformats.org/officeDocument/2006/relationships/hyperlink" Id="rId228"/>
    <Relationship TargetMode="External" Target="https://uchi.ru/teachers/stats/main" Type="http://schemas.openxmlformats.org/officeDocument/2006/relationships/hyperlink" Id="rId229"/>
    <Relationship TargetMode="External" Target="https://uchi.ru/teachers/stats/main" Type="http://schemas.openxmlformats.org/officeDocument/2006/relationships/hyperlink" Id="rId230"/>
    <Relationship TargetMode="External" Target="https://uchi.ru/teachers/stats/main" Type="http://schemas.openxmlformats.org/officeDocument/2006/relationships/hyperlink" Id="rId231"/>
    <Relationship TargetMode="External" Target="https://uchi.ru/teachers/stats/main" Type="http://schemas.openxmlformats.org/officeDocument/2006/relationships/hyperlink" Id="rId232"/>
    <Relationship TargetMode="External" Target="https://uchi.ru/teachers/stats/main" Type="http://schemas.openxmlformats.org/officeDocument/2006/relationships/hyperlink" Id="rId233"/>
    <Relationship TargetMode="External" Target="https://uchi.ru/teachers/stats/main" Type="http://schemas.openxmlformats.org/officeDocument/2006/relationships/hyperlink" Id="rId234"/>
    <Relationship TargetMode="External" Target="https://uchi.ru/teachers/stats/main" Type="http://schemas.openxmlformats.org/officeDocument/2006/relationships/hyperlink" Id="rId235"/>
    <Relationship TargetMode="External" Target="https://uchi.ru/teachers/stats/main" Type="http://schemas.openxmlformats.org/officeDocument/2006/relationships/hyperlink" Id="rId236"/>
    <Relationship TargetMode="External" Target="https://uchi.ru/teachers/stats/main" Type="http://schemas.openxmlformats.org/officeDocument/2006/relationships/hyperlink" Id="rId237"/>
    <Relationship TargetMode="External" Target="https://uchi.ru/teachers/stats/main" Type="http://schemas.openxmlformats.org/officeDocument/2006/relationships/hyperlink" Id="rId238"/>
    <Relationship TargetMode="External" Target="https://uchi.ru/teachers/stats/main" Type="http://schemas.openxmlformats.org/officeDocument/2006/relationships/hyperlink" Id="rId239"/>
    <Relationship TargetMode="External" Target="https://uchi.ru/teachers/stats/main" Type="http://schemas.openxmlformats.org/officeDocument/2006/relationships/hyperlink" Id="rId240"/>
    <Relationship TargetMode="External" Target="https://uchi.ru/teachers/stats/main" Type="http://schemas.openxmlformats.org/officeDocument/2006/relationships/hyperlink" Id="rId241"/>
    <Relationship TargetMode="External" Target="https://uchi.ru/teachers/stats/main" Type="http://schemas.openxmlformats.org/officeDocument/2006/relationships/hyperlink" Id="rId242"/>
    <Relationship TargetMode="External" Target="https://uchi.ru/teachers/stats/main" Type="http://schemas.openxmlformats.org/officeDocument/2006/relationships/hyperlink" Id="rId243"/>
    <Relationship TargetMode="External" Target="https://uchi.ru/teachers/stats/main" Type="http://schemas.openxmlformats.org/officeDocument/2006/relationships/hyperlink" Id="rId244"/>
    <Relationship TargetMode="External" Target="https://uchi.ru/teachers/stats/main" Type="http://schemas.openxmlformats.org/officeDocument/2006/relationships/hyperlink" Id="rId245"/>
    <Relationship TargetMode="External" Target="https://uchi.ru/teachers/stats/main" Type="http://schemas.openxmlformats.org/officeDocument/2006/relationships/hyperlink" Id="rId246"/>
    <Relationship TargetMode="External" Target="https://uchi.ru/teachers/stats/main" Type="http://schemas.openxmlformats.org/officeDocument/2006/relationships/hyperlink" Id="rId247"/>
    <Relationship TargetMode="External" Target="https://uchi.ru/teachers/stats/main" Type="http://schemas.openxmlformats.org/officeDocument/2006/relationships/hyperlink" Id="rId248"/>
    <Relationship TargetMode="External" Target="https://uchi.ru/teachers/stats/main" Type="http://schemas.openxmlformats.org/officeDocument/2006/relationships/hyperlink" Id="rId249"/>
    <Relationship TargetMode="External" Target="https://uchi.ru/teachers/stats/main" Type="http://schemas.openxmlformats.org/officeDocument/2006/relationships/hyperlink" Id="rId250"/>
    <Relationship TargetMode="External" Target="https://uchi.ru/teachers/stats/main" Type="http://schemas.openxmlformats.org/officeDocument/2006/relationships/hyperlink" Id="rId251"/>
    <Relationship TargetMode="External" Target="https://uchi.ru/teachers/stats/main" Type="http://schemas.openxmlformats.org/officeDocument/2006/relationships/hyperlink" Id="rId252"/>
    <Relationship TargetMode="External" Target="https://uchi.ru/teachers/stats/main" Type="http://schemas.openxmlformats.org/officeDocument/2006/relationships/hyperlink" Id="rId253"/>
    <Relationship TargetMode="External" Target="https://uchi.ru/teachers/stats/main" Type="http://schemas.openxmlformats.org/officeDocument/2006/relationships/hyperlink" Id="rId254"/>
    <Relationship TargetMode="External" Target="https://uchi.ru/teachers/stats/main" Type="http://schemas.openxmlformats.org/officeDocument/2006/relationships/hyperlink" Id="rId255"/>
    <Relationship TargetMode="External" Target="https://uchi.ru/teachers/stats/main" Type="http://schemas.openxmlformats.org/officeDocument/2006/relationships/hyperlink" Id="rId256"/>
    <Relationship TargetMode="External" Target="https://uchi.ru/teachers/stats/main" Type="http://schemas.openxmlformats.org/officeDocument/2006/relationships/hyperlink" Id="rId257"/>
    <Relationship TargetMode="External" Target="https://uchi.ru/teachers/stats/main" Type="http://schemas.openxmlformats.org/officeDocument/2006/relationships/hyperlink" Id="rId258"/>
    <Relationship TargetMode="External" Target="https://uchi.ru/teachers/stats/main" Type="http://schemas.openxmlformats.org/officeDocument/2006/relationships/hyperlink" Id="rId259"/>
    <Relationship TargetMode="External" Target="https://uchi.ru/teachers/stats/main" Type="http://schemas.openxmlformats.org/officeDocument/2006/relationships/hyperlink" Id="rId260"/>
    <Relationship TargetMode="External" Target="https://uchi.ru/teachers/stats/main" Type="http://schemas.openxmlformats.org/officeDocument/2006/relationships/hyperlink" Id="rId261"/>
    <Relationship TargetMode="External" Target="https://uchi.ru/teachers/stats/main" Type="http://schemas.openxmlformats.org/officeDocument/2006/relationships/hyperlink" Id="rId262"/>
    <Relationship TargetMode="External" Target="https://uchi.ru/teachers/stats/main" Type="http://schemas.openxmlformats.org/officeDocument/2006/relationships/hyperlink" Id="rId263"/>
    <Relationship TargetMode="External" Target="https://uchi.ru/teachers/stats/main" Type="http://schemas.openxmlformats.org/officeDocument/2006/relationships/hyperlink" Id="rId264"/>
    <Relationship TargetMode="External" Target="https://uchi.ru/teachers/stats/main" Type="http://schemas.openxmlformats.org/officeDocument/2006/relationships/hyperlink" Id="rId265"/>
    <Relationship TargetMode="External" Target="https://uchi.ru/teachers/stats/main" Type="http://schemas.openxmlformats.org/officeDocument/2006/relationships/hyperlink" Id="rId266"/>
    <Relationship TargetMode="External" Target="https://uchi.ru/teachers/stats/main" Type="http://schemas.openxmlformats.org/officeDocument/2006/relationships/hyperlink" Id="rId267"/>
    <Relationship TargetMode="External" Target="https://uchi.ru/teachers/stats/main" Type="http://schemas.openxmlformats.org/officeDocument/2006/relationships/hyperlink" Id="rId268"/>
    <Relationship TargetMode="External" Target="https://uchi.ru/teachers/stats/main" Type="http://schemas.openxmlformats.org/officeDocument/2006/relationships/hyperlink" Id="rId269"/>
    <Relationship TargetMode="External" Target="https://uchi.ru/teachers/stats/main" Type="http://schemas.openxmlformats.org/officeDocument/2006/relationships/hyperlink" Id="rId270"/>
    <Relationship TargetMode="External" Target="https://uchi.ru/teachers/stats/main" Type="http://schemas.openxmlformats.org/officeDocument/2006/relationships/hyperlink" Id="rId271"/>
    <Relationship TargetMode="External" Target="https://uchi.ru/teachers/stats/main" Type="http://schemas.openxmlformats.org/officeDocument/2006/relationships/hyperlink" Id="rId272"/>
    <Relationship TargetMode="External" Target="https://uchi.ru/teachers/stats/main" Type="http://schemas.openxmlformats.org/officeDocument/2006/relationships/hyperlink" Id="rId273"/>
    <Relationship TargetMode="External" Target="https://uchi.ru/teachers/stats/main" Type="http://schemas.openxmlformats.org/officeDocument/2006/relationships/hyperlink" Id="rId274"/>
    <Relationship TargetMode="External" Target="https://uchi.ru/teachers/stats/main" Type="http://schemas.openxmlformats.org/officeDocument/2006/relationships/hyperlink" Id="rId275"/>
    <Relationship TargetMode="External" Target="https://uchi.ru/teachers/stats/main" Type="http://schemas.openxmlformats.org/officeDocument/2006/relationships/hyperlink" Id="rId276"/>
    <Relationship TargetMode="External" Target="https://uchi.ru/teachers/stats/main" Type="http://schemas.openxmlformats.org/officeDocument/2006/relationships/hyperlink" Id="rId277"/>
    <Relationship TargetMode="External" Target="https://uchi.ru/teachers/stats/main" Type="http://schemas.openxmlformats.org/officeDocument/2006/relationships/hyperlink" Id="rId278"/>
    <Relationship TargetMode="External" Target="https://uchi.ru/teachers/stats/main" Type="http://schemas.openxmlformats.org/officeDocument/2006/relationships/hyperlink" Id="rId279"/>
    <Relationship TargetMode="External" Target="https://uchi.ru/teachers/stats/main" Type="http://schemas.openxmlformats.org/officeDocument/2006/relationships/hyperlink" Id="rId280"/>
    <Relationship TargetMode="External" Target="https://uchi.ru/teachers/stats/main" Type="http://schemas.openxmlformats.org/officeDocument/2006/relationships/hyperlink" Id="rId281"/>
    <Relationship TargetMode="External" Target="https://uchi.ru/teachers/stats/main" Type="http://schemas.openxmlformats.org/officeDocument/2006/relationships/hyperlink" Id="rId282"/>
    <Relationship TargetMode="External" Target="https://uchi.ru/teachers/stats/main" Type="http://schemas.openxmlformats.org/officeDocument/2006/relationships/hyperlink" Id="rId283"/>
    <Relationship TargetMode="External" Target="https://uchi.ru/teachers/stats/main" Type="http://schemas.openxmlformats.org/officeDocument/2006/relationships/hyperlink" Id="rId284"/>
    <Relationship TargetMode="External" Target="https://uchi.ru/teachers/stats/main" Type="http://schemas.openxmlformats.org/officeDocument/2006/relationships/hyperlink" Id="rId285"/>
    <Relationship TargetMode="External" Target="https://uchi.ru/teachers/stats/main" Type="http://schemas.openxmlformats.org/officeDocument/2006/relationships/hyperlink" Id="rId286"/>
    <Relationship TargetMode="External" Target="https://uchi.ru/teachers/stats/main" Type="http://schemas.openxmlformats.org/officeDocument/2006/relationships/hyperlink" Id="rId287"/>
    <Relationship TargetMode="External" Target="https://uchi.ru/teachers/stats/main" Type="http://schemas.openxmlformats.org/officeDocument/2006/relationships/hyperlink" Id="rId288"/>
    <Relationship TargetMode="External" Target="https://uchi.ru/teachers/stats/main" Type="http://schemas.openxmlformats.org/officeDocument/2006/relationships/hyperlink" Id="rId289"/>
    <Relationship TargetMode="External" Target="https://uchi.ru/teachers/stats/main" Type="http://schemas.openxmlformats.org/officeDocument/2006/relationships/hyperlink" Id="rId290"/>
    <Relationship TargetMode="External" Target="https://uchi.ru/teachers/stats/main" Type="http://schemas.openxmlformats.org/officeDocument/2006/relationships/hyperlink" Id="rId291"/>
    <Relationship TargetMode="External" Target="https://uchi.ru/teachers/stats/main" Type="http://schemas.openxmlformats.org/officeDocument/2006/relationships/hyperlink" Id="rId292"/>
    <Relationship TargetMode="External" Target="https://uchi.ru/teachers/stats/main" Type="http://schemas.openxmlformats.org/officeDocument/2006/relationships/hyperlink" Id="rId293"/>
    <Relationship TargetMode="External" Target="https://uchi.ru/teachers/stats/main" Type="http://schemas.openxmlformats.org/officeDocument/2006/relationships/hyperlink" Id="rId294"/>
    <Relationship TargetMode="External" Target="https://uchi.ru/teachers/stats/main" Type="http://schemas.openxmlformats.org/officeDocument/2006/relationships/hyperlink" Id="rId295"/>
    <Relationship TargetMode="External" Target="https://uchi.ru/teachers/stats/main" Type="http://schemas.openxmlformats.org/officeDocument/2006/relationships/hyperlink" Id="rId296"/>
    <Relationship TargetMode="External" Target="https://uchi.ru/teachers/stats/main" Type="http://schemas.openxmlformats.org/officeDocument/2006/relationships/hyperlink" Id="rId297"/>
    <Relationship TargetMode="External" Target="https://uchi.ru/teachers/stats/main" Type="http://schemas.openxmlformats.org/officeDocument/2006/relationships/hyperlink" Id="rId298"/>
    <Relationship TargetMode="External" Target="https://uchi.ru/teachers/stats/main" Type="http://schemas.openxmlformats.org/officeDocument/2006/relationships/hyperlink" Id="rId299"/>
    <Relationship TargetMode="External" Target="https://uchi.ru/teachers/stats/main" Type="http://schemas.openxmlformats.org/officeDocument/2006/relationships/hyperlink" Id="rId300"/>
    <Relationship TargetMode="External" Target="https://uchi.ru/teachers/stats/main" Type="http://schemas.openxmlformats.org/officeDocument/2006/relationships/hyperlink" Id="rId301"/>
    <Relationship TargetMode="External" Target="https://uchi.ru/teachers/stats/main" Type="http://schemas.openxmlformats.org/officeDocument/2006/relationships/hyperlink" Id="rId302"/>
    <Relationship TargetMode="External" Target="https://uchi.ru/teachers/stats/main" Type="http://schemas.openxmlformats.org/officeDocument/2006/relationships/hyperlink" Id="rId303"/>
    <Relationship TargetMode="External" Target="https://uchi.ru/teachers/stats/main" Type="http://schemas.openxmlformats.org/officeDocument/2006/relationships/hyperlink" Id="rId304"/>
    <Relationship TargetMode="External" Target="https://uchi.ru/teachers/stats/main" Type="http://schemas.openxmlformats.org/officeDocument/2006/relationships/hyperlink" Id="rId305"/>
    <Relationship TargetMode="External" Target="https://uchi.ru/teachers/stats/main" Type="http://schemas.openxmlformats.org/officeDocument/2006/relationships/hyperlink" Id="rId306"/>
    <Relationship TargetMode="External" Target="https://uchi.ru/teachers/stats/main" Type="http://schemas.openxmlformats.org/officeDocument/2006/relationships/hyperlink" Id="rId307"/>
    <Relationship TargetMode="External" Target="https://uchi.ru/teachers/stats/main" Type="http://schemas.openxmlformats.org/officeDocument/2006/relationships/hyperlink" Id="rId308"/>
    <Relationship TargetMode="External" Target="https://uchi.ru/teachers/stats/main" Type="http://schemas.openxmlformats.org/officeDocument/2006/relationships/hyperlink" Id="rId309"/>
    <Relationship TargetMode="External" Target="https://uchi.ru/teachers/stats/main" Type="http://schemas.openxmlformats.org/officeDocument/2006/relationships/hyperlink" Id="rId310"/>
    <Relationship TargetMode="External" Target="https://uchi.ru/teachers/stats/main" Type="http://schemas.openxmlformats.org/officeDocument/2006/relationships/hyperlink" Id="rId311"/>
    <Relationship TargetMode="External" Target="https://uchi.ru/teachers/stats/main" Type="http://schemas.openxmlformats.org/officeDocument/2006/relationships/hyperlink" Id="rId312"/>
    <Relationship TargetMode="External" Target="https://uchi.ru/teachers/stats/main" Type="http://schemas.openxmlformats.org/officeDocument/2006/relationships/hyperlink" Id="rId313"/>
    <Relationship TargetMode="External" Target="https://uchi.ru/teachers/stats/main" Type="http://schemas.openxmlformats.org/officeDocument/2006/relationships/hyperlink" Id="rId314"/>
    <Relationship TargetMode="External" Target="https://uchi.ru/teachers/stats/main" Type="http://schemas.openxmlformats.org/officeDocument/2006/relationships/hyperlink" Id="rId315"/>
    <Relationship TargetMode="External" Target="https://m.edsoo.ru/c4e0a58e" Type="http://schemas.openxmlformats.org/officeDocument/2006/relationships/hyperlink" Id="rId316"/>
    <Relationship TargetMode="External" Target="https://m.edsoo.ru/c4e0f200" Type="http://schemas.openxmlformats.org/officeDocument/2006/relationships/hyperlink" Id="rId317"/>
    <Relationship TargetMode="External" Target="https://m.edsoo.ru/c4e0d5cc" Type="http://schemas.openxmlformats.org/officeDocument/2006/relationships/hyperlink" Id="rId318"/>
    <Relationship TargetMode="External" Target="https://m.edsoo.ru/c4e0896e" Type="http://schemas.openxmlformats.org/officeDocument/2006/relationships/hyperlink" Id="rId319"/>
    <Relationship TargetMode="External" Target="https://m.edsoo.ru/c4e0f3d6" Type="http://schemas.openxmlformats.org/officeDocument/2006/relationships/hyperlink" Id="rId320"/>
    <Relationship TargetMode="External" Target="https://m.edsoo.ru/c4e0ee40" Type="http://schemas.openxmlformats.org/officeDocument/2006/relationships/hyperlink" Id="rId321"/>
    <Relationship TargetMode="External" Target="https://m.edsoo.ru/c4e10588" Type="http://schemas.openxmlformats.org/officeDocument/2006/relationships/hyperlink" Id="rId322"/>
    <Relationship TargetMode="External" Target="https://m.edsoo.ru/c4e15ec0" Type="http://schemas.openxmlformats.org/officeDocument/2006/relationships/hyperlink" Id="rId323"/>
    <Relationship TargetMode="External" Target="https://m.edsoo.ru/c4e17068" Type="http://schemas.openxmlformats.org/officeDocument/2006/relationships/hyperlink" Id="rId324"/>
    <Relationship TargetMode="External" Target="https://m.edsoo.ru/c4e15cea" Type="http://schemas.openxmlformats.org/officeDocument/2006/relationships/hyperlink" Id="rId325"/>
    <Relationship TargetMode="External" Target="https://m.edsoo.ru/c4e0ea08" Type="http://schemas.openxmlformats.org/officeDocument/2006/relationships/hyperlink" Id="rId326"/>
    <Relationship TargetMode="External" Target="https://m.edsoo.ru/c4e10ed4" Type="http://schemas.openxmlformats.org/officeDocument/2006/relationships/hyperlink" Id="rId327"/>
    <Relationship TargetMode="External" Target="https://m.edsoo.ru/c4e0a3cc" Type="http://schemas.openxmlformats.org/officeDocument/2006/relationships/hyperlink" Id="rId328"/>
    <Relationship TargetMode="External" Target="https://m.edsoo.ru/c4e08eb4" Type="http://schemas.openxmlformats.org/officeDocument/2006/relationships/hyperlink" Id="rId329"/>
    <Relationship TargetMode="External" Target="https://m.edsoo.ru/c4e1338c" Type="http://schemas.openxmlformats.org/officeDocument/2006/relationships/hyperlink" Id="rId330"/>
    <Relationship TargetMode="External" Target="https://m.edsoo.ru/c4e1158c" Type="http://schemas.openxmlformats.org/officeDocument/2006/relationships/hyperlink" Id="rId331"/>
    <Relationship TargetMode="External" Target="https://m.edsoo.ru/c4e0944a" Type="http://schemas.openxmlformats.org/officeDocument/2006/relationships/hyperlink" Id="rId332"/>
    <Relationship TargetMode="External" Target="https://m.edsoo.ru/c4e11708" Type="http://schemas.openxmlformats.org/officeDocument/2006/relationships/hyperlink" Id="rId333"/>
    <Relationship TargetMode="External" Target="https://m.edsoo.ru/c4e0f034" Type="http://schemas.openxmlformats.org/officeDocument/2006/relationships/hyperlink" Id="rId334"/>
    <Relationship TargetMode="External" Target="https://m.edsoo.ru/c4e08658" Type="http://schemas.openxmlformats.org/officeDocument/2006/relationships/hyperlink" Id="rId335"/>
    <Relationship TargetMode="External" Target="https://m.edsoo.ru/c4e0ade0" Type="http://schemas.openxmlformats.org/officeDocument/2006/relationships/hyperlink" Id="rId336"/>
    <Relationship TargetMode="External" Target="https://m.edsoo.ru/c4e11d02" Type="http://schemas.openxmlformats.org/officeDocument/2006/relationships/hyperlink" Id="rId337"/>
    <Relationship TargetMode="External" Target="https://m.edsoo.ru/c4e11f3c" Type="http://schemas.openxmlformats.org/officeDocument/2006/relationships/hyperlink" Id="rId338"/>
    <Relationship TargetMode="External" Target="https://m.edsoo.ru/c4e173e2" Type="http://schemas.openxmlformats.org/officeDocument/2006/relationships/hyperlink" Id="rId339"/>
    <Relationship TargetMode="External" Target="https://m.edsoo.ru/c4e175ae" Type="http://schemas.openxmlformats.org/officeDocument/2006/relationships/hyperlink" Id="rId340"/>
    <Relationship TargetMode="External" Target="https://m.edsoo.ru/c4e0afb6" Type="http://schemas.openxmlformats.org/officeDocument/2006/relationships/hyperlink" Id="rId341"/>
    <Relationship TargetMode="External" Target="https://m.edsoo.ru/c4e15b14" Type="http://schemas.openxmlformats.org/officeDocument/2006/relationships/hyperlink" Id="rId342"/>
    <Relationship TargetMode="External" Target="https://m.edsoo.ru/c4e08cc0" Type="http://schemas.openxmlformats.org/officeDocument/2006/relationships/hyperlink" Id="rId343"/>
    <Relationship TargetMode="External" Target="https://m.edsoo.ru/c4e087e8" Type="http://schemas.openxmlformats.org/officeDocument/2006/relationships/hyperlink" Id="rId344"/>
    <Relationship TargetMode="External" Target="https://m.edsoo.ru/c4e09e4a" Type="http://schemas.openxmlformats.org/officeDocument/2006/relationships/hyperlink" Id="rId345"/>
    <Relationship TargetMode="External" Target="https://m.edsoo.ru/c4e13bca" Type="http://schemas.openxmlformats.org/officeDocument/2006/relationships/hyperlink" Id="rId346"/>
    <Relationship TargetMode="External" Target="https://m.edsoo.ru/c4e139fe" Type="http://schemas.openxmlformats.org/officeDocument/2006/relationships/hyperlink" Id="rId347"/>
    <Relationship TargetMode="External" Target="https://m.edsoo.ru/c4e12c66" Type="http://schemas.openxmlformats.org/officeDocument/2006/relationships/hyperlink" Id="rId348"/>
    <Relationship TargetMode="External" Target="https://m.edsoo.ru/c4e129e6" Type="http://schemas.openxmlformats.org/officeDocument/2006/relationships/hyperlink" Id="rId349"/>
    <Relationship TargetMode="External" Target="https://m.edsoo.ru/c4e13f6c" Type="http://schemas.openxmlformats.org/officeDocument/2006/relationships/hyperlink" Id="rId350"/>
    <Relationship TargetMode="External" Target="https://m.edsoo.ru/c4e146ce" Type="http://schemas.openxmlformats.org/officeDocument/2006/relationships/hyperlink" Id="rId351"/>
    <Relationship TargetMode="External" Target="https://m.edsoo.ru/c4e13daa" Type="http://schemas.openxmlformats.org/officeDocument/2006/relationships/hyperlink" Id="rId352"/>
    <Relationship TargetMode="External" Target="https://m.edsoo.ru/c4e0b18c" Type="http://schemas.openxmlformats.org/officeDocument/2006/relationships/hyperlink" Id="rId353"/>
    <Relationship TargetMode="External" Target="https://m.edsoo.ru/c4e0b4de" Type="http://schemas.openxmlformats.org/officeDocument/2006/relationships/hyperlink" Id="rId354"/>
    <Relationship TargetMode="External" Target="https://m.edsoo.ru/c4e0b358" Type="http://schemas.openxmlformats.org/officeDocument/2006/relationships/hyperlink" Id="rId355"/>
    <Relationship TargetMode="External" Target="https://m.edsoo.ru/c4e16640" Type="http://schemas.openxmlformats.org/officeDocument/2006/relationships/hyperlink" Id="rId356"/>
    <Relationship TargetMode="External" Target="https://m.edsoo.ru/c4e12df6" Type="http://schemas.openxmlformats.org/officeDocument/2006/relationships/hyperlink" Id="rId357"/>
    <Relationship TargetMode="External" Target="https://m.edsoo.ru/c4e11884" Type="http://schemas.openxmlformats.org/officeDocument/2006/relationships/hyperlink" Id="rId358"/>
    <Relationship TargetMode="External" Target="https://m.edsoo.ru/c4e11a00" Type="http://schemas.openxmlformats.org/officeDocument/2006/relationships/hyperlink" Id="rId359"/>
    <Relationship TargetMode="External" Target="https://m.edsoo.ru/c4e0ebc0" Type="http://schemas.openxmlformats.org/officeDocument/2006/relationships/hyperlink" Id="rId360"/>
    <Relationship TargetMode="External" Target="https://m.edsoo.ru/c4e18d3c" Type="http://schemas.openxmlformats.org/officeDocument/2006/relationships/hyperlink" Id="rId361"/>
    <Relationship TargetMode="External" Target="https://m.edsoo.ru/c4e14142" Type="http://schemas.openxmlformats.org/officeDocument/2006/relationships/hyperlink" Id="rId362"/>
    <Relationship TargetMode="External" Target="https://m.edsoo.ru/c4e0cdf2" Type="http://schemas.openxmlformats.org/officeDocument/2006/relationships/hyperlink" Id="rId363"/>
    <Relationship TargetMode="External" Target="https://m.edsoo.ru/c4e0b678" Type="http://schemas.openxmlformats.org/officeDocument/2006/relationships/hyperlink" Id="rId364"/>
    <Relationship TargetMode="External" Target="https://m.edsoo.ru/c4e0cfc8" Type="http://schemas.openxmlformats.org/officeDocument/2006/relationships/hyperlink" Id="rId365"/>
    <Relationship TargetMode="External" Target="https://m.edsoo.ru/c4e148e0" Type="http://schemas.openxmlformats.org/officeDocument/2006/relationships/hyperlink" Id="rId366"/>
    <Relationship TargetMode="External" Target="https://m.edsoo.ru/c4e12266" Type="http://schemas.openxmlformats.org/officeDocument/2006/relationships/hyperlink" Id="rId367"/>
    <Relationship TargetMode="External" Target="https://m.edsoo.ru/c4e0d18a" Type="http://schemas.openxmlformats.org/officeDocument/2006/relationships/hyperlink" Id="rId368"/>
    <Relationship TargetMode="External" Target="https://m.edsoo.ru/c4e12400" Type="http://schemas.openxmlformats.org/officeDocument/2006/relationships/hyperlink" Id="rId369"/>
    <Relationship TargetMode="External" Target="https://m.edsoo.ru/c4e12586" Type="http://schemas.openxmlformats.org/officeDocument/2006/relationships/hyperlink" Id="rId370"/>
    <Relationship TargetMode="External" Target="https://m.edsoo.ru/c4e0a1f6" Type="http://schemas.openxmlformats.org/officeDocument/2006/relationships/hyperlink" Id="rId371"/>
    <Relationship TargetMode="External" Target="https://m.edsoo.ru/c4e095bc" Type="http://schemas.openxmlformats.org/officeDocument/2006/relationships/hyperlink" Id="rId372"/>
    <Relationship TargetMode="External" Target="https://m.edsoo.ru/c4e0974c" Type="http://schemas.openxmlformats.org/officeDocument/2006/relationships/hyperlink" Id="rId373"/>
    <Relationship TargetMode="External" Target="https://m.edsoo.ru/c4e0999a" Type="http://schemas.openxmlformats.org/officeDocument/2006/relationships/hyperlink" Id="rId374"/>
    <Relationship TargetMode="External" Target="https://m.edsoo.ru/c4e0a020" Type="http://schemas.openxmlformats.org/officeDocument/2006/relationships/hyperlink" Id="rId375"/>
    <Relationship TargetMode="External" Target="https://m.edsoo.ru/c4e0baf6" Type="http://schemas.openxmlformats.org/officeDocument/2006/relationships/hyperlink" Id="rId376"/>
    <Relationship TargetMode="External" Target="https://m.edsoo.ru/c4e0bcc2" Type="http://schemas.openxmlformats.org/officeDocument/2006/relationships/hyperlink" Id="rId377"/>
    <Relationship TargetMode="External" Target="https://m.edsoo.ru/c4e10d4e" Type="http://schemas.openxmlformats.org/officeDocument/2006/relationships/hyperlink" Id="rId378"/>
    <Relationship TargetMode="External" Target="https://m.edsoo.ru/c4e120e0" Type="http://schemas.openxmlformats.org/officeDocument/2006/relationships/hyperlink" Id="rId379"/>
    <Relationship TargetMode="External" Target="https://m.edsoo.ru/c4e0d400" Type="http://schemas.openxmlformats.org/officeDocument/2006/relationships/hyperlink" Id="rId380"/>
    <Relationship TargetMode="External" Target="https://m.edsoo.ru/c4e0b8ee" Type="http://schemas.openxmlformats.org/officeDocument/2006/relationships/hyperlink" Id="rId381"/>
    <Relationship TargetMode="External" Target="https://m.edsoo.ru/c4e0e634" Type="http://schemas.openxmlformats.org/officeDocument/2006/relationships/hyperlink" Id="rId382"/>
    <Relationship TargetMode="External" Target="https://m.edsoo.ru/c4e0be8e" Type="http://schemas.openxmlformats.org/officeDocument/2006/relationships/hyperlink" Id="rId383"/>
    <Relationship TargetMode="External" Target="https://m.edsoo.ru/c4e0c212" Type="http://schemas.openxmlformats.org/officeDocument/2006/relationships/hyperlink" Id="rId384"/>
    <Relationship TargetMode="External" Target="https://m.edsoo.ru/c4e0c3f2" Type="http://schemas.openxmlformats.org/officeDocument/2006/relationships/hyperlink" Id="rId385"/>
    <Relationship TargetMode="External" Target="https://m.edsoo.ru/c4e13666" Type="http://schemas.openxmlformats.org/officeDocument/2006/relationships/hyperlink" Id="rId386"/>
    <Relationship TargetMode="External" Target="https://m.edsoo.ru/c4e14c8c" Type="http://schemas.openxmlformats.org/officeDocument/2006/relationships/hyperlink" Id="rId387"/>
    <Relationship TargetMode="External" Target="https://m.edsoo.ru/c4e14e62" Type="http://schemas.openxmlformats.org/officeDocument/2006/relationships/hyperlink" Id="rId388"/>
    <Relationship TargetMode="External" Target="https://m.edsoo.ru/c4e16078" Type="http://schemas.openxmlformats.org/officeDocument/2006/relationships/hyperlink" Id="rId389"/>
    <Relationship TargetMode="External" Target="https://m.edsoo.ru/c4e092c4" Type="http://schemas.openxmlformats.org/officeDocument/2006/relationships/hyperlink" Id="rId390"/>
    <Relationship TargetMode="External" Target="https://m.edsoo.ru/c4e14ab6" Type="http://schemas.openxmlformats.org/officeDocument/2006/relationships/hyperlink" Id="rId391"/>
    <Relationship TargetMode="External" Target="https://m.edsoo.ru/c4e07208" Type="http://schemas.openxmlformats.org/officeDocument/2006/relationships/hyperlink" Id="rId392"/>
    <Relationship TargetMode="External" Target="https://m.edsoo.ru/c4e0820c" Type="http://schemas.openxmlformats.org/officeDocument/2006/relationships/hyperlink" Id="rId393"/>
    <Relationship TargetMode="External" Target="https://m.edsoo.ru/c4e17aea" Type="http://schemas.openxmlformats.org/officeDocument/2006/relationships/hyperlink" Id="rId394"/>
    <Relationship TargetMode="External" Target="https://m.edsoo.ru/c4e07ff0" Type="http://schemas.openxmlformats.org/officeDocument/2006/relationships/hyperlink" Id="rId395"/>
    <Relationship TargetMode="External" Target="https://m.edsoo.ru/c4e09116" Type="http://schemas.openxmlformats.org/officeDocument/2006/relationships/hyperlink" Id="rId396"/>
    <Relationship TargetMode="External" Target="https://m.edsoo.ru/c4e09bde" Type="http://schemas.openxmlformats.org/officeDocument/2006/relationships/hyperlink" Id="rId397"/>
    <Relationship TargetMode="External" Target="https://m.edsoo.ru/c4e0ca46" Type="http://schemas.openxmlformats.org/officeDocument/2006/relationships/hyperlink" Id="rId398"/>
    <Relationship TargetMode="External" Target="https://m.edsoo.ru/c4e0cc1c" Type="http://schemas.openxmlformats.org/officeDocument/2006/relationships/hyperlink" Id="rId399"/>
    <Relationship TargetMode="External" Target="https://m.edsoo.ru/c4e16c6c" Type="http://schemas.openxmlformats.org/officeDocument/2006/relationships/hyperlink" Id="rId400"/>
    <Relationship TargetMode="External" Target="https://m.edsoo.ru/c4e0defa" Type="http://schemas.openxmlformats.org/officeDocument/2006/relationships/hyperlink" Id="rId401"/>
    <Relationship TargetMode="External" Target="https://m.edsoo.ru/c4e0dd2e" Type="http://schemas.openxmlformats.org/officeDocument/2006/relationships/hyperlink" Id="rId402"/>
    <Relationship TargetMode="External" Target="https://m.edsoo.ru/c4e17220" Type="http://schemas.openxmlformats.org/officeDocument/2006/relationships/hyperlink" Id="rId403"/>
    <Relationship TargetMode="External" Target="https://m.edsoo.ru/c4e18120" Type="http://schemas.openxmlformats.org/officeDocument/2006/relationships/hyperlink" Id="rId404"/>
    <Relationship TargetMode="External" Target="https://m.edsoo.ru/c4e1043e" Type="http://schemas.openxmlformats.org/officeDocument/2006/relationships/hyperlink" Id="rId405"/>
    <Relationship TargetMode="External" Target="https://m.edsoo.ru/c4e102b8" Type="http://schemas.openxmlformats.org/officeDocument/2006/relationships/hyperlink" Id="rId406"/>
    <Relationship TargetMode="External" Target="https://m.edsoo.ru/c4e0e81e" Type="http://schemas.openxmlformats.org/officeDocument/2006/relationships/hyperlink" Id="rId407"/>
    <Relationship TargetMode="External" Target="https://m.edsoo.ru/c4e17c7a" Type="http://schemas.openxmlformats.org/officeDocument/2006/relationships/hyperlink" Id="rId408"/>
    <Relationship TargetMode="External" Target="https://m.edsoo.ru/c4e1858a" Type="http://schemas.openxmlformats.org/officeDocument/2006/relationships/hyperlink" Id="rId409"/>
    <Relationship TargetMode="External" Target="https://m.edsoo.ru/c4e18b70" Type="http://schemas.openxmlformats.org/officeDocument/2006/relationships/hyperlink" Id="rId410"/>
    <Relationship TargetMode="External" Target="https://m.edsoo.ru/c4e16eb0" Type="http://schemas.openxmlformats.org/officeDocument/2006/relationships/hyperlink" Id="rId411"/>
    <Relationship TargetMode="External" Target="https://uchi.ru/teachers/stats/main" Type="http://schemas.openxmlformats.org/officeDocument/2006/relationships/hyperlink" Id="rId412"/>
    <Relationship TargetMode="External" Target="https://uchi.ru/teachers/stats/main" Type="http://schemas.openxmlformats.org/officeDocument/2006/relationships/hyperlink" Id="rId413"/>
    <Relationship TargetMode="External" Target="https://uchi.ru/teachers/stats/main" Type="http://schemas.openxmlformats.org/officeDocument/2006/relationships/hyperlink" Id="rId414"/>
    <Relationship TargetMode="External" Target="https://uchi.ru/teachers/stats/main" Type="http://schemas.openxmlformats.org/officeDocument/2006/relationships/hyperlink" Id="rId415"/>
    <Relationship TargetMode="External" Target="https://uchi.ru/teachers/stats/main" Type="http://schemas.openxmlformats.org/officeDocument/2006/relationships/hyperlink" Id="rId416"/>
    <Relationship TargetMode="External" Target="https://uchi.ru/teachers/stats/main" Type="http://schemas.openxmlformats.org/officeDocument/2006/relationships/hyperlink" Id="rId417"/>
    <Relationship TargetMode="External" Target="https://uchi.ru/teachers/stats/main" Type="http://schemas.openxmlformats.org/officeDocument/2006/relationships/hyperlink" Id="rId418"/>
    <Relationship TargetMode="External" Target="https://uchi.ru/teachers/stats/main" Type="http://schemas.openxmlformats.org/officeDocument/2006/relationships/hyperlink" Id="rId419"/>
    <Relationship TargetMode="External" Target="https://uchi.ru/teachers/stats/main" Type="http://schemas.openxmlformats.org/officeDocument/2006/relationships/hyperlink" Id="rId420"/>
    <Relationship TargetMode="External" Target="https://m.edsoo.ru/c4e27670" Type="http://schemas.openxmlformats.org/officeDocument/2006/relationships/hyperlink" Id="rId421"/>
    <Relationship TargetMode="External" Target="https://uchi.ru/teachers/stats/main" Type="http://schemas.openxmlformats.org/officeDocument/2006/relationships/hyperlink" Id="rId422"/>
    <Relationship TargetMode="External" Target="https://uchi.ru/teachers/stats/main" Type="http://schemas.openxmlformats.org/officeDocument/2006/relationships/hyperlink" Id="rId423"/>
    <Relationship TargetMode="External" Target="https://uchi.ru/teachers/stats/main" Type="http://schemas.openxmlformats.org/officeDocument/2006/relationships/hyperlink" Id="rId424"/>
    <Relationship TargetMode="External" Target="https://m.edsoo.ru/c4e19444" Type="http://schemas.openxmlformats.org/officeDocument/2006/relationships/hyperlink" Id="rId425"/>
    <Relationship TargetMode="External" Target="https://uchi.ru/teachers/stats/main" Type="http://schemas.openxmlformats.org/officeDocument/2006/relationships/hyperlink" Id="rId426"/>
    <Relationship TargetMode="External" Target="https://uchi.ru/teachers/stats/main" Type="http://schemas.openxmlformats.org/officeDocument/2006/relationships/hyperlink" Id="rId427"/>
    <Relationship TargetMode="External" Target="https://uchi.ru/teachers/stats/main" Type="http://schemas.openxmlformats.org/officeDocument/2006/relationships/hyperlink" Id="rId428"/>
    <Relationship TargetMode="External" Target="https://m.edsoo.ru/c4e1925a" Type="http://schemas.openxmlformats.org/officeDocument/2006/relationships/hyperlink" Id="rId429"/>
    <Relationship TargetMode="External" Target="https://m.edsoo.ru/c4e195ca" Type="http://schemas.openxmlformats.org/officeDocument/2006/relationships/hyperlink" Id="rId430"/>
    <Relationship TargetMode="External" Target="https://m.edsoo.ru/c4e1973c" Type="http://schemas.openxmlformats.org/officeDocument/2006/relationships/hyperlink" Id="rId431"/>
    <Relationship TargetMode="External" Target="https://uchi.ru/teachers/stats/main" Type="http://schemas.openxmlformats.org/officeDocument/2006/relationships/hyperlink" Id="rId432"/>
    <Relationship TargetMode="External" Target="https://m.edsoo.ru/c4e1989a" Type="http://schemas.openxmlformats.org/officeDocument/2006/relationships/hyperlink" Id="rId433"/>
    <Relationship TargetMode="External" Target="https://m.edsoo.ru/c4e19de0" Type="http://schemas.openxmlformats.org/officeDocument/2006/relationships/hyperlink" Id="rId434"/>
    <Relationship TargetMode="External" Target="https://uchi.ru/teachers/stats/main" Type="http://schemas.openxmlformats.org/officeDocument/2006/relationships/hyperlink" Id="rId435"/>
    <Relationship TargetMode="External" Target="https://m.edsoo.ru/c4e1a40c" Type="http://schemas.openxmlformats.org/officeDocument/2006/relationships/hyperlink" Id="rId436"/>
    <Relationship TargetMode="External" Target="https://uchi.ru/teachers/stats/main" Type="http://schemas.openxmlformats.org/officeDocument/2006/relationships/hyperlink" Id="rId437"/>
    <Relationship TargetMode="External" Target="https://uchi.ru/teachers/stats/main" Type="http://schemas.openxmlformats.org/officeDocument/2006/relationships/hyperlink" Id="rId438"/>
    <Relationship TargetMode="External" Target="https://uchi.ru/teachers/stats/main" Type="http://schemas.openxmlformats.org/officeDocument/2006/relationships/hyperlink" Id="rId439"/>
    <Relationship TargetMode="External" Target="https://uchi.ru/teachers/stats/main" Type="http://schemas.openxmlformats.org/officeDocument/2006/relationships/hyperlink" Id="rId440"/>
    <Relationship TargetMode="External" Target="https://m.edsoo.ru/c4e1b2f8" Type="http://schemas.openxmlformats.org/officeDocument/2006/relationships/hyperlink" Id="rId441"/>
    <Relationship TargetMode="External" Target="https://m.edsoo.ru/c4e1b488" Type="http://schemas.openxmlformats.org/officeDocument/2006/relationships/hyperlink" Id="rId442"/>
    <Relationship TargetMode="External" Target="https://m.edsoo.ru/c4e1b60e" Type="http://schemas.openxmlformats.org/officeDocument/2006/relationships/hyperlink" Id="rId443"/>
    <Relationship TargetMode="External" Target="https://m.edsoo.ru/c4e1b78a" Type="http://schemas.openxmlformats.org/officeDocument/2006/relationships/hyperlink" Id="rId444"/>
    <Relationship TargetMode="External" Target="https://uchi.ru/teachers/stats/main" Type="http://schemas.openxmlformats.org/officeDocument/2006/relationships/hyperlink" Id="rId445"/>
    <Relationship TargetMode="External" Target="https://uchi.ru/teachers/stats/main" Type="http://schemas.openxmlformats.org/officeDocument/2006/relationships/hyperlink" Id="rId446"/>
    <Relationship TargetMode="External" Target="https://m.edsoo.ru/c4e1a89e" Type="http://schemas.openxmlformats.org/officeDocument/2006/relationships/hyperlink" Id="rId447"/>
    <Relationship TargetMode="External" Target="https://m.edsoo.ru/c4e1ae2a" Type="http://schemas.openxmlformats.org/officeDocument/2006/relationships/hyperlink" Id="rId448"/>
    <Relationship TargetMode="External" Target="https://m.edsoo.ru/c4e1afe2" Type="http://schemas.openxmlformats.org/officeDocument/2006/relationships/hyperlink" Id="rId449"/>
    <Relationship TargetMode="External" Target="https://uchi.ru/teachers/stats/main" Type="http://schemas.openxmlformats.org/officeDocument/2006/relationships/hyperlink" Id="rId450"/>
    <Relationship TargetMode="External" Target="https://uchi.ru/teachers/stats/main" Type="http://schemas.openxmlformats.org/officeDocument/2006/relationships/hyperlink" Id="rId451"/>
    <Relationship TargetMode="External" Target="https://m.edsoo.ru/c4e1be92" Type="http://schemas.openxmlformats.org/officeDocument/2006/relationships/hyperlink" Id="rId452"/>
    <Relationship TargetMode="External" Target="https://m.edsoo.ru/c4e1a704" Type="http://schemas.openxmlformats.org/officeDocument/2006/relationships/hyperlink" Id="rId453"/>
    <Relationship TargetMode="External" Target="https://m.edsoo.ru/c4e1b168" Type="http://schemas.openxmlformats.org/officeDocument/2006/relationships/hyperlink" Id="rId454"/>
    <Relationship TargetMode="External" Target="https://uchi.ru/teachers/stats/main" Type="http://schemas.openxmlformats.org/officeDocument/2006/relationships/hyperlink" Id="rId455"/>
    <Relationship TargetMode="External" Target="https://uchi.ru/teachers/stats/main" Type="http://schemas.openxmlformats.org/officeDocument/2006/relationships/hyperlink" Id="rId456"/>
    <Relationship TargetMode="External" Target="https://uchi.ru/teachers/stats/main" Type="http://schemas.openxmlformats.org/officeDocument/2006/relationships/hyperlink" Id="rId457"/>
    <Relationship TargetMode="External" Target="https://uchi.ru/teachers/stats/main" Type="http://schemas.openxmlformats.org/officeDocument/2006/relationships/hyperlink" Id="rId458"/>
    <Relationship TargetMode="External" Target="https://m.edsoo.ru/c4e1c022" Type="http://schemas.openxmlformats.org/officeDocument/2006/relationships/hyperlink" Id="rId459"/>
    <Relationship TargetMode="External" Target="https://uchi.ru/teachers/stats/main" Type="http://schemas.openxmlformats.org/officeDocument/2006/relationships/hyperlink" Id="rId460"/>
    <Relationship TargetMode="External" Target="https://uchi.ru/teachers/stats/main" Type="http://schemas.openxmlformats.org/officeDocument/2006/relationships/hyperlink" Id="rId461"/>
    <Relationship TargetMode="External" Target="https://uchi.ru/teachers/stats/main" Type="http://schemas.openxmlformats.org/officeDocument/2006/relationships/hyperlink" Id="rId462"/>
    <Relationship TargetMode="External" Target="https://m.edsoo.ru/c4e1c1b2" Type="http://schemas.openxmlformats.org/officeDocument/2006/relationships/hyperlink" Id="rId463"/>
    <Relationship TargetMode="External" Target="https://uchi.ru/teachers/stats/main" Type="http://schemas.openxmlformats.org/officeDocument/2006/relationships/hyperlink" Id="rId464"/>
    <Relationship TargetMode="External" Target="https://m.edsoo.ru/c4e1f61e" Type="http://schemas.openxmlformats.org/officeDocument/2006/relationships/hyperlink" Id="rId465"/>
    <Relationship TargetMode="External" Target="https://m.edsoo.ru/c4e1f7c2" Type="http://schemas.openxmlformats.org/officeDocument/2006/relationships/hyperlink" Id="rId466"/>
    <Relationship TargetMode="External" Target="https://uchi.ru/teachers/stats/main" Type="http://schemas.openxmlformats.org/officeDocument/2006/relationships/hyperlink" Id="rId467"/>
    <Relationship TargetMode="External" Target="https://uchi.ru/teachers/stats/main" Type="http://schemas.openxmlformats.org/officeDocument/2006/relationships/hyperlink" Id="rId468"/>
    <Relationship TargetMode="External" Target="https://uchi.ru/teachers/stats/main" Type="http://schemas.openxmlformats.org/officeDocument/2006/relationships/hyperlink" Id="rId469"/>
    <Relationship TargetMode="External" Target="https://uchi.ru/teachers/stats/main" Type="http://schemas.openxmlformats.org/officeDocument/2006/relationships/hyperlink" Id="rId470"/>
    <Relationship TargetMode="External" Target="https://m.edsoo.ru/c4e21482" Type="http://schemas.openxmlformats.org/officeDocument/2006/relationships/hyperlink" Id="rId471"/>
    <Relationship TargetMode="External" Target="https://uchi.ru/teachers/stats/main" Type="http://schemas.openxmlformats.org/officeDocument/2006/relationships/hyperlink" Id="rId472"/>
    <Relationship TargetMode="External" Target="https://uchi.ru/teachers/stats/main" Type="http://schemas.openxmlformats.org/officeDocument/2006/relationships/hyperlink" Id="rId473"/>
    <Relationship TargetMode="External" Target="https://uchi.ru/teachers/stats/main" Type="http://schemas.openxmlformats.org/officeDocument/2006/relationships/hyperlink" Id="rId474"/>
    <Relationship TargetMode="External" Target="https://m.edsoo.ru/c4e212de" Type="http://schemas.openxmlformats.org/officeDocument/2006/relationships/hyperlink" Id="rId475"/>
    <Relationship TargetMode="External" Target="https://m.edsoo.ru/c4e22abc" Type="http://schemas.openxmlformats.org/officeDocument/2006/relationships/hyperlink" Id="rId476"/>
    <Relationship TargetMode="External" Target="https://uchi.ru/teachers/stats/main" Type="http://schemas.openxmlformats.org/officeDocument/2006/relationships/hyperlink" Id="rId477"/>
    <Relationship TargetMode="External" Target="https://uchi.ru/teachers/stats/main" Type="http://schemas.openxmlformats.org/officeDocument/2006/relationships/hyperlink" Id="rId478"/>
    <Relationship TargetMode="External" Target="https://uchi.ru/teachers/stats/main" Type="http://schemas.openxmlformats.org/officeDocument/2006/relationships/hyperlink" Id="rId479"/>
    <Relationship TargetMode="External" Target="https://uchi.ru/teachers/stats/main" Type="http://schemas.openxmlformats.org/officeDocument/2006/relationships/hyperlink" Id="rId480"/>
    <Relationship TargetMode="External" Target="https://m.edsoo.ru/c4e25582" Type="http://schemas.openxmlformats.org/officeDocument/2006/relationships/hyperlink" Id="rId481"/>
    <Relationship TargetMode="External" Target="https://uchi.ru/teachers/stats/main" Type="http://schemas.openxmlformats.org/officeDocument/2006/relationships/hyperlink" Id="rId482"/>
    <Relationship TargetMode="External" Target="https://m.edsoo.ru/c4e1c4aa" Type="http://schemas.openxmlformats.org/officeDocument/2006/relationships/hyperlink" Id="rId483"/>
    <Relationship TargetMode="External" Target="https://uchi.ru/teachers/stats/main" Type="http://schemas.openxmlformats.org/officeDocument/2006/relationships/hyperlink" Id="rId484"/>
    <Relationship TargetMode="External" Target="https://uchi.ru/teachers/stats/main" Type="http://schemas.openxmlformats.org/officeDocument/2006/relationships/hyperlink" Id="rId485"/>
    <Relationship TargetMode="External" Target="https://uchi.ru/teachers/stats/main" Type="http://schemas.openxmlformats.org/officeDocument/2006/relationships/hyperlink" Id="rId486"/>
    <Relationship TargetMode="External" Target="https://m.edsoo.ru/c4e1f970" Type="http://schemas.openxmlformats.org/officeDocument/2006/relationships/hyperlink" Id="rId487"/>
    <Relationship TargetMode="External" Target="https://m.edsoo.ru/c4e1fb1e" Type="http://schemas.openxmlformats.org/officeDocument/2006/relationships/hyperlink" Id="rId488"/>
    <Relationship TargetMode="External" Target="https://uchi.ru/teachers/stats/main" Type="http://schemas.openxmlformats.org/officeDocument/2006/relationships/hyperlink" Id="rId489"/>
    <Relationship TargetMode="External" Target="https://uchi.ru/teachers/stats/main" Type="http://schemas.openxmlformats.org/officeDocument/2006/relationships/hyperlink" Id="rId490"/>
    <Relationship TargetMode="External" Target="https://m.edsoo.ru/c4e1cf90" Type="http://schemas.openxmlformats.org/officeDocument/2006/relationships/hyperlink" Id="rId491"/>
    <Relationship TargetMode="External" Target="https://uchi.ru/teachers/stats/main" Type="http://schemas.openxmlformats.org/officeDocument/2006/relationships/hyperlink" Id="rId492"/>
    <Relationship TargetMode="External" Target="https://uchi.ru/teachers/stats/main" Type="http://schemas.openxmlformats.org/officeDocument/2006/relationships/hyperlink" Id="rId493"/>
    <Relationship TargetMode="External" Target="https://uchi.ru/teachers/stats/main" Type="http://schemas.openxmlformats.org/officeDocument/2006/relationships/hyperlink" Id="rId494"/>
    <Relationship TargetMode="External" Target="https://uchi.ru/teachers/stats/main" Type="http://schemas.openxmlformats.org/officeDocument/2006/relationships/hyperlink" Id="rId495"/>
    <Relationship TargetMode="External" Target="https://uchi.ru/teachers/stats/main" Type="http://schemas.openxmlformats.org/officeDocument/2006/relationships/hyperlink" Id="rId496"/>
    <Relationship TargetMode="External" Target="https://uchi.ru/teachers/stats/main" Type="http://schemas.openxmlformats.org/officeDocument/2006/relationships/hyperlink" Id="rId497"/>
    <Relationship TargetMode="External" Target="https://uchi.ru/teachers/stats/main" Type="http://schemas.openxmlformats.org/officeDocument/2006/relationships/hyperlink" Id="rId498"/>
    <Relationship TargetMode="External" Target="https://m.edsoo.ru/c4e2358e" Type="http://schemas.openxmlformats.org/officeDocument/2006/relationships/hyperlink" Id="rId499"/>
    <Relationship TargetMode="External" Target="https://m.edsoo.ru/c4e215ea" Type="http://schemas.openxmlformats.org/officeDocument/2006/relationships/hyperlink" Id="rId500"/>
    <Relationship TargetMode="External" Target="https://m.edsoo.ru/c4e2597e" Type="http://schemas.openxmlformats.org/officeDocument/2006/relationships/hyperlink" Id="rId501"/>
    <Relationship TargetMode="External" Target="https://m.edsoo.ru/c4e22abc" Type="http://schemas.openxmlformats.org/officeDocument/2006/relationships/hyperlink" Id="rId502"/>
    <Relationship TargetMode="External" Target="https://uchi.ru/teachers/stats/main" Type="http://schemas.openxmlformats.org/officeDocument/2006/relationships/hyperlink" Id="rId503"/>
    <Relationship TargetMode="External" Target="https://uchi.ru/teachers/stats/main" Type="http://schemas.openxmlformats.org/officeDocument/2006/relationships/hyperlink" Id="rId504"/>
    <Relationship TargetMode="External" Target="https://m.edsoo.ru/c4e2226a" Type="http://schemas.openxmlformats.org/officeDocument/2006/relationships/hyperlink" Id="rId505"/>
    <Relationship TargetMode="External" Target="https://m.edsoo.ru/c4e25e42" Type="http://schemas.openxmlformats.org/officeDocument/2006/relationships/hyperlink" Id="rId506"/>
    <Relationship TargetMode="External" Target="https://m.edsoo.ru/c4e24736" Type="http://schemas.openxmlformats.org/officeDocument/2006/relationships/hyperlink" Id="rId507"/>
    <Relationship TargetMode="External" Target="https://uchi.ru/teachers/stats/main" Type="http://schemas.openxmlformats.org/officeDocument/2006/relationships/hyperlink" Id="rId508"/>
    <Relationship TargetMode="External" Target="https://uchi.ru/teachers/stats/main" Type="http://schemas.openxmlformats.org/officeDocument/2006/relationships/hyperlink" Id="rId509"/>
    <Relationship TargetMode="External" Target="https://uchi.ru/teachers/stats/main" Type="http://schemas.openxmlformats.org/officeDocument/2006/relationships/hyperlink" Id="rId510"/>
    <Relationship TargetMode="External" Target="https://uchi.ru/teachers/stats/main" Type="http://schemas.openxmlformats.org/officeDocument/2006/relationships/hyperlink" Id="rId511"/>
    <Relationship TargetMode="External" Target="https://uchi.ru/teachers/stats/main" Type="http://schemas.openxmlformats.org/officeDocument/2006/relationships/hyperlink" Id="rId512"/>
    <Relationship TargetMode="External" Target="https://uchi.ru/teachers/stats/main" Type="http://schemas.openxmlformats.org/officeDocument/2006/relationships/hyperlink" Id="rId513"/>
    <Relationship TargetMode="External" Target="https://m.edsoo.ru/c4e1c6f8" Type="http://schemas.openxmlformats.org/officeDocument/2006/relationships/hyperlink" Id="rId514"/>
    <Relationship TargetMode="External" Target="https://m.edsoo.ru/c4e25410" Type="http://schemas.openxmlformats.org/officeDocument/2006/relationships/hyperlink" Id="rId515"/>
    <Relationship TargetMode="External" Target="https://uchi.ru/teachers/stats/main" Type="http://schemas.openxmlformats.org/officeDocument/2006/relationships/hyperlink" Id="rId516"/>
    <Relationship TargetMode="External" Target="https://uchi.ru/teachers/stats/main" Type="http://schemas.openxmlformats.org/officeDocument/2006/relationships/hyperlink" Id="rId517"/>
    <Relationship TargetMode="External" Target="https://uchi.ru/teachers/stats/main" Type="http://schemas.openxmlformats.org/officeDocument/2006/relationships/hyperlink" Id="rId518"/>
    <Relationship TargetMode="External" Target="https://m.edsoo.ru/c4e2529e" Type="http://schemas.openxmlformats.org/officeDocument/2006/relationships/hyperlink" Id="rId519"/>
    <Relationship TargetMode="External" Target="https://uchi.ru/teachers/stats/main" Type="http://schemas.openxmlformats.org/officeDocument/2006/relationships/hyperlink" Id="rId520"/>
    <Relationship TargetMode="External" Target="https://uchi.ru/teachers/stats/main" Type="http://schemas.openxmlformats.org/officeDocument/2006/relationships/hyperlink" Id="rId521"/>
    <Relationship TargetMode="External" Target="https://uchi.ru/teachers/stats/main" Type="http://schemas.openxmlformats.org/officeDocument/2006/relationships/hyperlink" Id="rId522"/>
    <Relationship TargetMode="External" Target="https://uchi.ru/teachers/stats/main" Type="http://schemas.openxmlformats.org/officeDocument/2006/relationships/hyperlink" Id="rId523"/>
    <Relationship TargetMode="External" Target="https://m.edsoo.ru/c4e2316a" Type="http://schemas.openxmlformats.org/officeDocument/2006/relationships/hyperlink" Id="rId524"/>
    <Relationship TargetMode="External" Target="https://uchi.ru/teachers/stats/main" Type="http://schemas.openxmlformats.org/officeDocument/2006/relationships/hyperlink" Id="rId525"/>
    <Relationship TargetMode="External" Target="https://m.edsoo.ru/c4e1d544" Type="http://schemas.openxmlformats.org/officeDocument/2006/relationships/hyperlink" Id="rId526"/>
    <Relationship TargetMode="External" Target="https://uchi.ru/teachers/stats/main" Type="http://schemas.openxmlformats.org/officeDocument/2006/relationships/hyperlink" Id="rId527"/>
    <Relationship TargetMode="External" Target="https://m.edsoo.ru/c4e241f0" Type="http://schemas.openxmlformats.org/officeDocument/2006/relationships/hyperlink" Id="rId528"/>
    <Relationship TargetMode="External" Target="https://m.edsoo.ru/c4e22968" Type="http://schemas.openxmlformats.org/officeDocument/2006/relationships/hyperlink" Id="rId529"/>
    <Relationship TargetMode="External" Target="https://uchi.ru/teachers/stats/main" Type="http://schemas.openxmlformats.org/officeDocument/2006/relationships/hyperlink" Id="rId530"/>
    <Relationship TargetMode="External" Target="https://m.edsoo.ru/c4e2433a" Type="http://schemas.openxmlformats.org/officeDocument/2006/relationships/hyperlink" Id="rId531"/>
    <Relationship TargetMode="External" Target="https://uchi.ru/teachers/stats/main" Type="http://schemas.openxmlformats.org/officeDocument/2006/relationships/hyperlink" Id="rId532"/>
    <Relationship TargetMode="External" Target="https://uchi.ru/teachers/stats/main" Type="http://schemas.openxmlformats.org/officeDocument/2006/relationships/hyperlink" Id="rId533"/>
    <Relationship TargetMode="External" Target="https://m.edsoo.ru/c4e296aa" Type="http://schemas.openxmlformats.org/officeDocument/2006/relationships/hyperlink" Id="rId534"/>
    <Relationship TargetMode="External" Target="https://uchi.ru/teachers/stats/main" Type="http://schemas.openxmlformats.org/officeDocument/2006/relationships/hyperlink" Id="rId535"/>
    <Relationship TargetMode="External" Target="https://m.edsoo.ru/c4e2911e" Type="http://schemas.openxmlformats.org/officeDocument/2006/relationships/hyperlink" Id="rId536"/>
    <Relationship TargetMode="External" Target="https://m.edsoo.ru/c4e29510" Type="http://schemas.openxmlformats.org/officeDocument/2006/relationships/hyperlink" Id="rId537"/>
    <Relationship TargetMode="External" Target="https://m.edsoo.ru/c4e20b40" Type="http://schemas.openxmlformats.org/officeDocument/2006/relationships/hyperlink" Id="rId538"/>
    <Relationship TargetMode="External" Target="https://m.edsoo.ru/c4e20cee" Type="http://schemas.openxmlformats.org/officeDocument/2006/relationships/hyperlink" Id="rId539"/>
    <Relationship TargetMode="External" Target="https://m.edsoo.ru/c4e244a2" Type="http://schemas.openxmlformats.org/officeDocument/2006/relationships/hyperlink" Id="rId540"/>
    <Relationship TargetMode="External" Target="https://m.edsoo.ru/c4e25154" Type="http://schemas.openxmlformats.org/officeDocument/2006/relationships/hyperlink" Id="rId541"/>
    <Relationship TargetMode="External" Target="https://m.edsoo.ru/c4e288ea" Type="http://schemas.openxmlformats.org/officeDocument/2006/relationships/hyperlink" Id="rId542"/>
    <Relationship TargetMode="External" Target="https://m.edsoo.ru/c4e299ca" Type="http://schemas.openxmlformats.org/officeDocument/2006/relationships/hyperlink" Id="rId543"/>
    <Relationship TargetMode="External" Target="https://m.edsoo.ru/c4e15cea" Type="http://schemas.openxmlformats.org/officeDocument/2006/relationships/hyperlink" Id="rId544"/>
    <Relationship TargetMode="External" Target="https://m.edsoo.ru/c4e1592a" Type="http://schemas.openxmlformats.org/officeDocument/2006/relationships/hyperlink" Id="rId545"/>
    <Relationship TargetMode="External" Target="https://m.edsoo.ru/c4e0ee40" Type="http://schemas.openxmlformats.org/officeDocument/2006/relationships/hyperlink" Id="rId546"/>
    <Relationship TargetMode="External" Target="https://m.edsoo.ru/c4e0a3cc" Type="http://schemas.openxmlformats.org/officeDocument/2006/relationships/hyperlink" Id="rId547"/>
    <Relationship TargetMode="External" Target="https://m.edsoo.ru/c4e10588" Type="http://schemas.openxmlformats.org/officeDocument/2006/relationships/hyperlink" Id="rId548"/>
    <Relationship TargetMode="External" Target="https://m.edsoo.ru/c4e1628a" Type="http://schemas.openxmlformats.org/officeDocument/2006/relationships/hyperlink" Id="rId549"/>
    <Relationship TargetMode="External" Target="https://m.edsoo.ru/c4e15ec0" Type="http://schemas.openxmlformats.org/officeDocument/2006/relationships/hyperlink" Id="rId550"/>
    <Relationship TargetMode="External" Target="https://m.edsoo.ru/c4e0b4de" Type="http://schemas.openxmlformats.org/officeDocument/2006/relationships/hyperlink" Id="rId551"/>
    <Relationship TargetMode="External" Target="https://m.edsoo.ru/c4e0f034" Type="http://schemas.openxmlformats.org/officeDocument/2006/relationships/hyperlink" Id="rId552"/>
    <Relationship TargetMode="External" Target="https://m.edsoo.ru/c4e1338c" Type="http://schemas.openxmlformats.org/officeDocument/2006/relationships/hyperlink" Id="rId553"/>
    <Relationship TargetMode="External" Target="https://m.edsoo.ru/c4e1383c" Type="http://schemas.openxmlformats.org/officeDocument/2006/relationships/hyperlink" Id="rId554"/>
    <Relationship TargetMode="External" Target="https://m.edsoo.ru/c4e13666" Type="http://schemas.openxmlformats.org/officeDocument/2006/relationships/hyperlink" Id="rId555"/>
    <Relationship TargetMode="External" Target="https://m.edsoo.ru/c4e0ade0" Type="http://schemas.openxmlformats.org/officeDocument/2006/relationships/hyperlink" Id="rId556"/>
    <Relationship TargetMode="External" Target="https://m.edsoo.ru/c4e129e6" Type="http://schemas.openxmlformats.org/officeDocument/2006/relationships/hyperlink" Id="rId557"/>
    <Relationship TargetMode="External" Target="https://m.edsoo.ru/c4e173e2" Type="http://schemas.openxmlformats.org/officeDocument/2006/relationships/hyperlink" Id="rId558"/>
    <Relationship TargetMode="External" Target="https://m.edsoo.ru/c4e106d2" Type="http://schemas.openxmlformats.org/officeDocument/2006/relationships/hyperlink" Id="rId559"/>
    <Relationship TargetMode="External" Target="https://m.edsoo.ru/c4e0afb6" Type="http://schemas.openxmlformats.org/officeDocument/2006/relationships/hyperlink" Id="rId560"/>
    <Relationship TargetMode="External" Target="https://m.edsoo.ru/c4e1158c" Type="http://schemas.openxmlformats.org/officeDocument/2006/relationships/hyperlink" Id="rId561"/>
    <Relationship TargetMode="External" Target="https://m.edsoo.ru/c4e139fe" Type="http://schemas.openxmlformats.org/officeDocument/2006/relationships/hyperlink" Id="rId562"/>
    <Relationship TargetMode="External" Target="https://m.edsoo.ru/c4e131d4" Type="http://schemas.openxmlformats.org/officeDocument/2006/relationships/hyperlink" Id="rId563"/>
    <Relationship TargetMode="External" Target="https://m.edsoo.ru/c4e13daa" Type="http://schemas.openxmlformats.org/officeDocument/2006/relationships/hyperlink" Id="rId564"/>
    <Relationship TargetMode="External" Target="https://m.edsoo.ru/c4e13f6c" Type="http://schemas.openxmlformats.org/officeDocument/2006/relationships/hyperlink" Id="rId565"/>
    <Relationship TargetMode="External" Target="https://m.edsoo.ru/c4e0b18c" Type="http://schemas.openxmlformats.org/officeDocument/2006/relationships/hyperlink" Id="rId566"/>
    <Relationship TargetMode="External" Target="https://m.edsoo.ru/c4e0b358" Type="http://schemas.openxmlformats.org/officeDocument/2006/relationships/hyperlink" Id="rId567"/>
    <Relationship TargetMode="External" Target="https://m.edsoo.ru/c4e146ce" Type="http://schemas.openxmlformats.org/officeDocument/2006/relationships/hyperlink" Id="rId568"/>
    <Relationship TargetMode="External" Target="https://m.edsoo.ru/c4e12c66" Type="http://schemas.openxmlformats.org/officeDocument/2006/relationships/hyperlink" Id="rId569"/>
    <Relationship TargetMode="External" Target="https://m.edsoo.ru/c4e12df6" Type="http://schemas.openxmlformats.org/officeDocument/2006/relationships/hyperlink" Id="rId570"/>
    <Relationship TargetMode="External" Target="https://m.edsoo.ru/c4e14ab6" Type="http://schemas.openxmlformats.org/officeDocument/2006/relationships/hyperlink" Id="rId571"/>
    <Relationship TargetMode="External" Target="https://m.edsoo.ru/c4e12266" Type="http://schemas.openxmlformats.org/officeDocument/2006/relationships/hyperlink" Id="rId572"/>
    <Relationship TargetMode="External" Target="https://m.edsoo.ru/c4e13daa" Type="http://schemas.openxmlformats.org/officeDocument/2006/relationships/hyperlink" Id="rId573"/>
    <Relationship TargetMode="External" Target="https://m.edsoo.ru/c4e151f0" Type="http://schemas.openxmlformats.org/officeDocument/2006/relationships/hyperlink" Id="rId574"/>
    <Relationship TargetMode="External" Target="https://m.edsoo.ru/c4e18ec2" Type="http://schemas.openxmlformats.org/officeDocument/2006/relationships/hyperlink" Id="rId575"/>
    <Relationship TargetMode="External" Target="https://m.edsoo.ru/c4e14c8c" Type="http://schemas.openxmlformats.org/officeDocument/2006/relationships/hyperlink" Id="rId576"/>
    <Relationship TargetMode="External" Target="https://m.edsoo.ru/c4e0cdf2" Type="http://schemas.openxmlformats.org/officeDocument/2006/relationships/hyperlink" Id="rId577"/>
    <Relationship TargetMode="External" Target="https://m.edsoo.ru/c4e0cfc8" Type="http://schemas.openxmlformats.org/officeDocument/2006/relationships/hyperlink" Id="rId578"/>
    <Relationship TargetMode="External" Target="https://m.edsoo.ru/c4e0d18a" Type="http://schemas.openxmlformats.org/officeDocument/2006/relationships/hyperlink" Id="rId579"/>
    <Relationship TargetMode="External" Target="https://m.edsoo.ru/c4e120e0" Type="http://schemas.openxmlformats.org/officeDocument/2006/relationships/hyperlink" Id="rId580"/>
    <Relationship TargetMode="External" Target="https://m.edsoo.ru/c4e148e0" Type="http://schemas.openxmlformats.org/officeDocument/2006/relationships/hyperlink" Id="rId581"/>
    <Relationship TargetMode="External" Target="https://m.edsoo.ru/c4e12400" Type="http://schemas.openxmlformats.org/officeDocument/2006/relationships/hyperlink" Id="rId582"/>
    <Relationship TargetMode="External" Target="https://m.edsoo.ru/c4e12586" Type="http://schemas.openxmlformats.org/officeDocument/2006/relationships/hyperlink" Id="rId583"/>
    <Relationship TargetMode="External" Target="https://m.edsoo.ru/c4e126f8" Type="http://schemas.openxmlformats.org/officeDocument/2006/relationships/hyperlink" Id="rId584"/>
    <Relationship TargetMode="External" Target="https://m.edsoo.ru/c4e095bc" Type="http://schemas.openxmlformats.org/officeDocument/2006/relationships/hyperlink" Id="rId585"/>
    <Relationship TargetMode="External" Target="https://m.edsoo.ru/c4e0999a" Type="http://schemas.openxmlformats.org/officeDocument/2006/relationships/hyperlink" Id="rId586"/>
    <Relationship TargetMode="External" Target="https://m.edsoo.ru/c4e0999a" Type="http://schemas.openxmlformats.org/officeDocument/2006/relationships/hyperlink" Id="rId587"/>
    <Relationship TargetMode="External" Target="https://m.edsoo.ru/c4e08b08" Type="http://schemas.openxmlformats.org/officeDocument/2006/relationships/hyperlink" Id="rId588"/>
    <Relationship TargetMode="External" Target="https://m.edsoo.ru/c4e08eb4" Type="http://schemas.openxmlformats.org/officeDocument/2006/relationships/hyperlink" Id="rId589"/>
    <Relationship TargetMode="External" Target="https://m.edsoo.ru/c4e0b8ee" Type="http://schemas.openxmlformats.org/officeDocument/2006/relationships/hyperlink" Id="rId590"/>
    <Relationship TargetMode="External" Target="https://m.edsoo.ru/c4e0baf6" Type="http://schemas.openxmlformats.org/officeDocument/2006/relationships/hyperlink" Id="rId591"/>
    <Relationship TargetMode="External" Target="https://m.edsoo.ru/c4e0bcc2" Type="http://schemas.openxmlformats.org/officeDocument/2006/relationships/hyperlink" Id="rId592"/>
    <Relationship TargetMode="External" Target="https://m.edsoo.ru/c4e16c6c" Type="http://schemas.openxmlformats.org/officeDocument/2006/relationships/hyperlink" Id="rId593"/>
    <Relationship TargetMode="External" Target="https://m.edsoo.ru/c4e16eb0" Type="http://schemas.openxmlformats.org/officeDocument/2006/relationships/hyperlink" Id="rId594"/>
    <Relationship TargetMode="External" Target="https://m.edsoo.ru/c4e0be8e" Type="http://schemas.openxmlformats.org/officeDocument/2006/relationships/hyperlink" Id="rId595"/>
    <Relationship TargetMode="External" Target="https://m.edsoo.ru/c4e0c046" Type="http://schemas.openxmlformats.org/officeDocument/2006/relationships/hyperlink" Id="rId596"/>
    <Relationship TargetMode="External" Target="https://m.edsoo.ru/c4e0d5cc" Type="http://schemas.openxmlformats.org/officeDocument/2006/relationships/hyperlink" Id="rId597"/>
    <Relationship TargetMode="External" Target="https://m.edsoo.ru/c4e0d7ac" Type="http://schemas.openxmlformats.org/officeDocument/2006/relationships/hyperlink" Id="rId598"/>
    <Relationship TargetMode="External" Target="https://m.edsoo.ru/c4e0ebc0" Type="http://schemas.openxmlformats.org/officeDocument/2006/relationships/hyperlink" Id="rId599"/>
    <Relationship TargetMode="External" Target="https://m.edsoo.ru/c4e0ea08" Type="http://schemas.openxmlformats.org/officeDocument/2006/relationships/hyperlink" Id="rId600"/>
    <Relationship TargetMode="External" Target="https://m.edsoo.ru/c4e1840e" Type="http://schemas.openxmlformats.org/officeDocument/2006/relationships/hyperlink" Id="rId601"/>
    <Relationship TargetMode="External" Target="https://m.edsoo.ru/c4e11884" Type="http://schemas.openxmlformats.org/officeDocument/2006/relationships/hyperlink" Id="rId602"/>
    <Relationship TargetMode="External" Target="https://m.edsoo.ru/c4e0c212" Type="http://schemas.openxmlformats.org/officeDocument/2006/relationships/hyperlink" Id="rId603"/>
    <Relationship TargetMode="External" Target="https://m.edsoo.ru/c4e11064" Type="http://schemas.openxmlformats.org/officeDocument/2006/relationships/hyperlink" Id="rId604"/>
    <Relationship TargetMode="External" Target="https://m.edsoo.ru/c4e11d02" Type="http://schemas.openxmlformats.org/officeDocument/2006/relationships/hyperlink" Id="rId605"/>
    <Relationship TargetMode="External" Target="https://m.edsoo.ru/c4e11a00" Type="http://schemas.openxmlformats.org/officeDocument/2006/relationships/hyperlink" Id="rId606"/>
    <Relationship TargetMode="External" Target="https://m.edsoo.ru/c4e092c4" Type="http://schemas.openxmlformats.org/officeDocument/2006/relationships/hyperlink" Id="rId607"/>
    <Relationship TargetMode="External" Target="https://m.edsoo.ru/c4e11f3c" Type="http://schemas.openxmlformats.org/officeDocument/2006/relationships/hyperlink" Id="rId608"/>
    <Relationship TargetMode="External" Target="https://m.edsoo.ru/c4e17068" Type="http://schemas.openxmlformats.org/officeDocument/2006/relationships/hyperlink" Id="rId609"/>
    <Relationship TargetMode="External" Target="https://m.edsoo.ru/c4e17220" Type="http://schemas.openxmlformats.org/officeDocument/2006/relationships/hyperlink" Id="rId610"/>
    <Relationship TargetMode="External" Target="https://m.edsoo.ru/c4e07208" Type="http://schemas.openxmlformats.org/officeDocument/2006/relationships/hyperlink" Id="rId611"/>
    <Relationship TargetMode="External" Target="https://m.edsoo.ru/c4e0820c" Type="http://schemas.openxmlformats.org/officeDocument/2006/relationships/hyperlink" Id="rId612"/>
    <Relationship TargetMode="External" Target="https://m.edsoo.ru/c4e084a0" Type="http://schemas.openxmlformats.org/officeDocument/2006/relationships/hyperlink" Id="rId613"/>
    <Relationship TargetMode="External" Target="https://m.edsoo.ru/c4e0896e" Type="http://schemas.openxmlformats.org/officeDocument/2006/relationships/hyperlink" Id="rId614"/>
    <Relationship TargetMode="External" Target="https://m.edsoo.ru/c4e08658" Type="http://schemas.openxmlformats.org/officeDocument/2006/relationships/hyperlink" Id="rId615"/>
    <Relationship TargetMode="External" Target="https://m.edsoo.ru/c4e175ae" Type="http://schemas.openxmlformats.org/officeDocument/2006/relationships/hyperlink" Id="rId616"/>
    <Relationship TargetMode="External" Target="https://m.edsoo.ru/c4e0a1f6" Type="http://schemas.openxmlformats.org/officeDocument/2006/relationships/hyperlink" Id="rId617"/>
    <Relationship TargetMode="External" Target="https://m.edsoo.ru/c4e09116" Type="http://schemas.openxmlformats.org/officeDocument/2006/relationships/hyperlink" Id="rId618"/>
    <Relationship TargetMode="External" Target="https://m.edsoo.ru/c4e09bde" Type="http://schemas.openxmlformats.org/officeDocument/2006/relationships/hyperlink" Id="rId619"/>
    <Relationship TargetMode="External" Target="https://m.edsoo.ru/c4e08eb4" Type="http://schemas.openxmlformats.org/officeDocument/2006/relationships/hyperlink" Id="rId620"/>
    <Relationship TargetMode="External" Target="https://m.edsoo.ru/c4e10d4e" Type="http://schemas.openxmlformats.org/officeDocument/2006/relationships/hyperlink" Id="rId621"/>
    <Relationship TargetMode="External" Target="https://m.edsoo.ru/c4e11708" Type="http://schemas.openxmlformats.org/officeDocument/2006/relationships/hyperlink" Id="rId622"/>
    <Relationship TargetMode="External" Target="https://m.edsoo.ru/c4e0ca46" Type="http://schemas.openxmlformats.org/officeDocument/2006/relationships/hyperlink" Id="rId623"/>
    <Relationship TargetMode="External" Target="https://m.edsoo.ru/c4e0cc1c" Type="http://schemas.openxmlformats.org/officeDocument/2006/relationships/hyperlink" Id="rId624"/>
    <Relationship TargetMode="External" Target="https://m.edsoo.ru/c4e0d98c" Type="http://schemas.openxmlformats.org/officeDocument/2006/relationships/hyperlink" Id="rId625"/>
    <Relationship TargetMode="External" Target="https://m.edsoo.ru/c4e0dd2e" Type="http://schemas.openxmlformats.org/officeDocument/2006/relationships/hyperlink" Id="rId626"/>
    <Relationship TargetMode="External" Target="https://m.edsoo.ru/c4e0db6c" Type="http://schemas.openxmlformats.org/officeDocument/2006/relationships/hyperlink" Id="rId627"/>
    <Relationship TargetMode="External" Target="https://m.edsoo.ru/c4e0defa" Type="http://schemas.openxmlformats.org/officeDocument/2006/relationships/hyperlink" Id="rId628"/>
    <Relationship TargetMode="External" Target="https://m.edsoo.ru/c4e1043e" Type="http://schemas.openxmlformats.org/officeDocument/2006/relationships/hyperlink" Id="rId629"/>
    <Relationship TargetMode="External" Target="https://m.edsoo.ru/c4e17c7a" Type="http://schemas.openxmlformats.org/officeDocument/2006/relationships/hyperlink" Id="rId630"/>
    <Relationship TargetMode="External" Target="https://m.edsoo.ru/c4e17dec" Type="http://schemas.openxmlformats.org/officeDocument/2006/relationships/hyperlink" Id="rId631"/>
    <Relationship TargetMode="External" Target="https://m.edsoo.ru/c4e17aea" Type="http://schemas.openxmlformats.org/officeDocument/2006/relationships/hyperlink" Id="rId632"/>
    <Relationship TargetMode="External" Target="https://m.edsoo.ru/c4e1858a" Type="http://schemas.openxmlformats.org/officeDocument/2006/relationships/hyperlink" Id="rId633"/>
    <Relationship TargetMode="External" Target="https://m.edsoo.ru/c4e1925a" Type="http://schemas.openxmlformats.org/officeDocument/2006/relationships/hyperlink" Id="rId634"/>
    <Relationship TargetMode="External" Target="https://m.edsoo.ru/c4e1eab6" Type="http://schemas.openxmlformats.org/officeDocument/2006/relationships/hyperlink" Id="rId635"/>
    <Relationship TargetMode="External" Target="https://m.edsoo.ru/c4e1eed0" Type="http://schemas.openxmlformats.org/officeDocument/2006/relationships/hyperlink" Id="rId636"/>
    <Relationship TargetMode="External" Target="https://m.edsoo.ru/c4e1c022" Type="http://schemas.openxmlformats.org/officeDocument/2006/relationships/hyperlink" Id="rId637"/>
    <Relationship TargetMode="External" Target="https://m.edsoo.ru/c4e1c1b2" Type="http://schemas.openxmlformats.org/officeDocument/2006/relationships/hyperlink" Id="rId638"/>
    <Relationship TargetMode="External" Target="https://m.edsoo.ru/c4e1c338" Type="http://schemas.openxmlformats.org/officeDocument/2006/relationships/hyperlink" Id="rId639"/>
    <Relationship TargetMode="External" Target="https://m.edsoo.ru/c4e21482" Type="http://schemas.openxmlformats.org/officeDocument/2006/relationships/hyperlink" Id="rId640"/>
    <Relationship TargetMode="External" Target="https://m.edsoo.ru/c4e212de" Type="http://schemas.openxmlformats.org/officeDocument/2006/relationships/hyperlink" Id="rId641"/>
    <Relationship TargetMode="External" Target="https://m.edsoo.ru/c4e26f72" Type="http://schemas.openxmlformats.org/officeDocument/2006/relationships/hyperlink" Id="rId642"/>
    <Relationship TargetMode="External" Target="https://m.edsoo.ru/c4e27210" Type="http://schemas.openxmlformats.org/officeDocument/2006/relationships/hyperlink" Id="rId643"/>
    <Relationship TargetMode="External" Target="https://m.edsoo.ru/c4e1973c" Type="http://schemas.openxmlformats.org/officeDocument/2006/relationships/hyperlink" Id="rId644"/>
    <Relationship TargetMode="External" Target="https://m.edsoo.ru/c4e19444" Type="http://schemas.openxmlformats.org/officeDocument/2006/relationships/hyperlink" Id="rId645"/>
    <Relationship TargetMode="External" Target="https://m.edsoo.ru/c4e195ca" Type="http://schemas.openxmlformats.org/officeDocument/2006/relationships/hyperlink" Id="rId646"/>
    <Relationship TargetMode="External" Target="https://m.edsoo.ru/c4e1989a" Type="http://schemas.openxmlformats.org/officeDocument/2006/relationships/hyperlink" Id="rId647"/>
    <Relationship TargetMode="External" Target="https://m.edsoo.ru/c4e19de0" Type="http://schemas.openxmlformats.org/officeDocument/2006/relationships/hyperlink" Id="rId648"/>
    <Relationship TargetMode="External" Target="https://m.edsoo.ru/c4e1a40c" Type="http://schemas.openxmlformats.org/officeDocument/2006/relationships/hyperlink" Id="rId649"/>
    <Relationship TargetMode="External" Target="https://m.edsoo.ru/c4e1e2aa" Type="http://schemas.openxmlformats.org/officeDocument/2006/relationships/hyperlink" Id="rId650"/>
    <Relationship TargetMode="External" Target="https://m.edsoo.ru/c4e1e458" Type="http://schemas.openxmlformats.org/officeDocument/2006/relationships/hyperlink" Id="rId651"/>
    <Relationship TargetMode="External" Target="https://m.edsoo.ru/c4e19f84" Type="http://schemas.openxmlformats.org/officeDocument/2006/relationships/hyperlink" Id="rId652"/>
    <Relationship TargetMode="External" Target="https://m.edsoo.ru/c4e1b2f8" Type="http://schemas.openxmlformats.org/officeDocument/2006/relationships/hyperlink" Id="rId653"/>
    <Relationship TargetMode="External" Target="https://m.edsoo.ru/c4e1b488" Type="http://schemas.openxmlformats.org/officeDocument/2006/relationships/hyperlink" Id="rId654"/>
    <Relationship TargetMode="External" Target="https://m.edsoo.ru/c4e1b60e" Type="http://schemas.openxmlformats.org/officeDocument/2006/relationships/hyperlink" Id="rId655"/>
    <Relationship TargetMode="External" Target="https://m.edsoo.ru/c4e1b78a" Type="http://schemas.openxmlformats.org/officeDocument/2006/relationships/hyperlink" Id="rId656"/>
    <Relationship TargetMode="External" Target="https://m.edsoo.ru/c4e1a89e" Type="http://schemas.openxmlformats.org/officeDocument/2006/relationships/hyperlink" Id="rId657"/>
    <Relationship TargetMode="External" Target="https://m.edsoo.ru/c4e1ae2a" Type="http://schemas.openxmlformats.org/officeDocument/2006/relationships/hyperlink" Id="rId658"/>
    <Relationship TargetMode="External" Target="https://m.edsoo.ru/c4e1afe2" Type="http://schemas.openxmlformats.org/officeDocument/2006/relationships/hyperlink" Id="rId659"/>
    <Relationship TargetMode="External" Target="https://m.edsoo.ru/c4e1b168" Type="http://schemas.openxmlformats.org/officeDocument/2006/relationships/hyperlink" Id="rId660"/>
    <Relationship TargetMode="External" Target="https://m.edsoo.ru/c4e1be92" Type="http://schemas.openxmlformats.org/officeDocument/2006/relationships/hyperlink" Id="rId661"/>
    <Relationship TargetMode="External" Target="https://m.edsoo.ru/c4e1a704" Type="http://schemas.openxmlformats.org/officeDocument/2006/relationships/hyperlink" Id="rId662"/>
    <Relationship TargetMode="External" Target="https://m.edsoo.ru/c4e0f200" Type="http://schemas.openxmlformats.org/officeDocument/2006/relationships/hyperlink" Id="rId663"/>
    <Relationship TargetMode="External" Target="https://m.edsoo.ru/c4e22fb2" Type="http://schemas.openxmlformats.org/officeDocument/2006/relationships/hyperlink" Id="rId664"/>
    <Relationship TargetMode="External" Target="https://m.edsoo.ru/c4e23854" Type="http://schemas.openxmlformats.org/officeDocument/2006/relationships/hyperlink" Id="rId665"/>
    <Relationship TargetMode="External" Target="https://m.edsoo.ru/c4e24092" Type="http://schemas.openxmlformats.org/officeDocument/2006/relationships/hyperlink" Id="rId666"/>
    <Relationship TargetMode="External" Target="https://m.edsoo.ru/c4e26806" Type="http://schemas.openxmlformats.org/officeDocument/2006/relationships/hyperlink" Id="rId667"/>
    <Relationship TargetMode="External" Target="https://m.edsoo.ru/c4e1e5e8" Type="http://schemas.openxmlformats.org/officeDocument/2006/relationships/hyperlink" Id="rId668"/>
    <Relationship TargetMode="External" Target="https://m.edsoo.ru/c4e1e78c" Type="http://schemas.openxmlformats.org/officeDocument/2006/relationships/hyperlink" Id="rId669"/>
    <Relationship TargetMode="External" Target="https://m.edsoo.ru/c4e1a588" Type="http://schemas.openxmlformats.org/officeDocument/2006/relationships/hyperlink" Id="rId670"/>
    <Relationship TargetMode="External" Target="https://m.edsoo.ru/c4e1f61e" Type="http://schemas.openxmlformats.org/officeDocument/2006/relationships/hyperlink" Id="rId671"/>
    <Relationship TargetMode="External" Target="https://m.edsoo.ru/c4e1f7c2" Type="http://schemas.openxmlformats.org/officeDocument/2006/relationships/hyperlink" Id="rId672"/>
    <Relationship TargetMode="External" Target="https://m.edsoo.ru/c4e20b40" Type="http://schemas.openxmlformats.org/officeDocument/2006/relationships/hyperlink" Id="rId673"/>
    <Relationship TargetMode="External" Target="https://m.edsoo.ru/c4e232e6" Type="http://schemas.openxmlformats.org/officeDocument/2006/relationships/hyperlink" Id="rId674"/>
    <Relationship TargetMode="External" Target="https://m.edsoo.ru/c4e215ea" Type="http://schemas.openxmlformats.org/officeDocument/2006/relationships/hyperlink" Id="rId675"/>
    <Relationship TargetMode="External" Target="https://m.edsoo.ru/c4e2316a" Type="http://schemas.openxmlformats.org/officeDocument/2006/relationships/hyperlink" Id="rId676"/>
    <Relationship TargetMode="External" Target="https://m.edsoo.ru/c4e26b26" Type="http://schemas.openxmlformats.org/officeDocument/2006/relationships/hyperlink" Id="rId677"/>
    <Relationship TargetMode="External" Target="https://m.edsoo.ru/c4e26144" Type="http://schemas.openxmlformats.org/officeDocument/2006/relationships/hyperlink" Id="rId678"/>
    <Relationship TargetMode="External" Target="https://m.edsoo.ru/c4e1a27c" Type="http://schemas.openxmlformats.org/officeDocument/2006/relationships/hyperlink" Id="rId679"/>
    <Relationship TargetMode="External" Target="https://m.edsoo.ru/c4e1c4aa" Type="http://schemas.openxmlformats.org/officeDocument/2006/relationships/hyperlink" Id="rId680"/>
    <Relationship TargetMode="External" Target="https://m.edsoo.ru/c4e20212" Type="http://schemas.openxmlformats.org/officeDocument/2006/relationships/hyperlink" Id="rId681"/>
    <Relationship TargetMode="External" Target="https://m.edsoo.ru/c4e1f970" Type="http://schemas.openxmlformats.org/officeDocument/2006/relationships/hyperlink" Id="rId682"/>
    <Relationship TargetMode="External" Target="https://m.edsoo.ru/c4e1fb1e" Type="http://schemas.openxmlformats.org/officeDocument/2006/relationships/hyperlink" Id="rId683"/>
    <Relationship TargetMode="External" Target="https://m.edsoo.ru/c4e1cf90" Type="http://schemas.openxmlformats.org/officeDocument/2006/relationships/hyperlink" Id="rId684"/>
    <Relationship TargetMode="External" Target="https://m.edsoo.ru/c4e203c0" Type="http://schemas.openxmlformats.org/officeDocument/2006/relationships/hyperlink" Id="rId685"/>
    <Relationship TargetMode="External" Target="https://m.edsoo.ru/c4e23700" Type="http://schemas.openxmlformats.org/officeDocument/2006/relationships/hyperlink" Id="rId686"/>
    <Relationship TargetMode="External" Target="https://m.edsoo.ru/c4e2597e" Type="http://schemas.openxmlformats.org/officeDocument/2006/relationships/hyperlink" Id="rId687"/>
    <Relationship TargetMode="External" Target="https://m.edsoo.ru/c4e2226a" Type="http://schemas.openxmlformats.org/officeDocument/2006/relationships/hyperlink" Id="rId688"/>
    <Relationship TargetMode="External" Target="https://m.edsoo.ru/c4e25e42" Type="http://schemas.openxmlformats.org/officeDocument/2006/relationships/hyperlink" Id="rId689"/>
    <Relationship TargetMode="External" Target="https://m.edsoo.ru/c4e29ce0" Type="http://schemas.openxmlformats.org/officeDocument/2006/relationships/hyperlink" Id="rId690"/>
    <Relationship TargetMode="External" Target="https://m.edsoo.ru/c4e241f0" Type="http://schemas.openxmlformats.org/officeDocument/2006/relationships/hyperlink" Id="rId691"/>
    <Relationship TargetMode="External" Target="https://m.edsoo.ru/c4e2433a" Type="http://schemas.openxmlformats.org/officeDocument/2006/relationships/hyperlink" Id="rId692"/>
    <Relationship TargetMode="External" Target="https://m.edsoo.ru/c4e244a2" Type="http://schemas.openxmlformats.org/officeDocument/2006/relationships/hyperlink" Id="rId693"/>
    <Relationship TargetMode="External" Target="https://m.edsoo.ru/c4e25fbe" Type="http://schemas.openxmlformats.org/officeDocument/2006/relationships/hyperlink" Id="rId694"/>
    <Relationship TargetMode="External" Target="https://m.edsoo.ru/c4e2529e" Type="http://schemas.openxmlformats.org/officeDocument/2006/relationships/hyperlink" Id="rId695"/>
    <Relationship TargetMode="External" Target="https://m.edsoo.ru/c4e25410" Type="http://schemas.openxmlformats.org/officeDocument/2006/relationships/hyperlink" Id="rId696"/>
    <Relationship TargetMode="External" Target="https://m.edsoo.ru/c4e25c9e" Type="http://schemas.openxmlformats.org/officeDocument/2006/relationships/hyperlink" Id="rId697"/>
    <Relationship TargetMode="External" Target="https://m.edsoo.ru/c4e2358e" Type="http://schemas.openxmlformats.org/officeDocument/2006/relationships/hyperlink" Id="rId698"/>
    <Relationship TargetMode="External" Target="https://m.edsoo.ru/c4e22968" Type="http://schemas.openxmlformats.org/officeDocument/2006/relationships/hyperlink" Id="rId699"/>
    <Relationship TargetMode="External" Target="https://m.edsoo.ru/c4e2003c" Type="http://schemas.openxmlformats.org/officeDocument/2006/relationships/hyperlink" Id="rId700"/>
    <Relationship TargetMode="External" Target="https://m.edsoo.ru/c4e22abc" Type="http://schemas.openxmlformats.org/officeDocument/2006/relationships/hyperlink" Id="rId701"/>
    <Relationship TargetMode="External" Target="https://m.edsoo.ru/c4e270a8" Type="http://schemas.openxmlformats.org/officeDocument/2006/relationships/hyperlink" Id="rId702"/>
    <Relationship TargetMode="External" Target="https://m.edsoo.ru/c4e27670" Type="http://schemas.openxmlformats.org/officeDocument/2006/relationships/hyperlink" Id="rId703"/>
    <Relationship TargetMode="External" Target="https://m.edsoo.ru/c4e25582" Type="http://schemas.openxmlformats.org/officeDocument/2006/relationships/hyperlink" Id="rId704"/>
    <Relationship TargetMode="External" Target="https://m.edsoo.ru/c4e17220" Type="http://schemas.openxmlformats.org/officeDocument/2006/relationships/hyperlink" Id="rId705"/>
    <Relationship TargetMode="External" Target="https://m.edsoo.ru/c4e23444" Type="http://schemas.openxmlformats.org/officeDocument/2006/relationships/hyperlink" Id="rId706"/>
    <Relationship TargetMode="External" Target="https://m.edsoo.ru/c4e25154" Type="http://schemas.openxmlformats.org/officeDocument/2006/relationships/hyperlink" Id="rId70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