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90365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молодёжной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СЛАВЯНСКИЙ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№43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Гребинюк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Майборода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Рубайло О.Ф.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2788261)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хутор Бараниковский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0903659" w:id="5"/>
    <w:p>
      <w:pPr>
        <w:sectPr>
          <w:pgSz w:w="11906" w:h="16383" w:orient="portrait"/>
        </w:sectPr>
      </w:pPr>
    </w:p>
    <w:bookmarkEnd w:id="5"/>
    <w:bookmarkEnd w:id="0"/>
    <w:bookmarkStart w:name="block-2090365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0903658" w:id="7"/>
    <w:p>
      <w:pPr>
        <w:sectPr>
          <w:pgSz w:w="11906" w:h="16383" w:orient="portrait"/>
        </w:sectPr>
      </w:pPr>
    </w:p>
    <w:bookmarkEnd w:id="7"/>
    <w:bookmarkEnd w:id="6"/>
    <w:bookmarkStart w:name="block-2090366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0903662" w:id="20"/>
    <w:p>
      <w:pPr>
        <w:sectPr>
          <w:pgSz w:w="11906" w:h="16383" w:orient="portrait"/>
        </w:sectPr>
      </w:pPr>
    </w:p>
    <w:bookmarkEnd w:id="20"/>
    <w:bookmarkEnd w:id="8"/>
    <w:bookmarkStart w:name="block-20903660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0903660" w:id="22"/>
    <w:p>
      <w:pPr>
        <w:sectPr>
          <w:pgSz w:w="11906" w:h="16383" w:orient="portrait"/>
        </w:sectPr>
      </w:pPr>
    </w:p>
    <w:bookmarkEnd w:id="22"/>
    <w:bookmarkEnd w:id="21"/>
    <w:bookmarkStart w:name="block-20903661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401"/>
        <w:gridCol w:w="2080"/>
        <w:gridCol w:w="2765"/>
        <w:gridCol w:w="7307"/>
        <w:gridCol w:w="41"/>
      </w:tblGrid>
      <w:tr>
        <w:trPr>
          <w:trHeight w:val="300" w:hRule="atLeast"/>
          <w:trHeight w:val="144" w:hRule="atLeast"/>
        </w:trPr>
        <w:tc>
          <w:tcPr>
            <w:tcW w:w="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51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1"/>
        <w:gridCol w:w="2080"/>
        <w:gridCol w:w="1983"/>
        <w:gridCol w:w="3110"/>
        <w:gridCol w:w="5420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1"/>
        <w:gridCol w:w="2080"/>
        <w:gridCol w:w="1983"/>
        <w:gridCol w:w="3110"/>
        <w:gridCol w:w="5420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1"/>
        <w:gridCol w:w="2080"/>
        <w:gridCol w:w="1983"/>
        <w:gridCol w:w="3110"/>
        <w:gridCol w:w="5420"/>
      </w:tblGrid>
      <w:tr>
        <w:trPr>
          <w:trHeight w:val="300" w:hRule="atLeast"/>
          <w:trHeight w:val="144" w:hRule="atLeast"/>
        </w:trPr>
        <w:tc>
          <w:tcPr>
            <w:tcW w:w="7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21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903661" w:id="24"/>
    <w:p>
      <w:pPr>
        <w:sectPr>
          <w:pgSz w:w="16383" w:h="11906" w:orient="landscape"/>
        </w:sectPr>
      </w:pPr>
    </w:p>
    <w:bookmarkEnd w:id="24"/>
    <w:bookmarkEnd w:id="23"/>
    <w:bookmarkStart w:name="block-20903664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28"/>
        <w:gridCol w:w="3040"/>
        <w:gridCol w:w="2549"/>
        <w:gridCol w:w="2665"/>
        <w:gridCol w:w="4112"/>
      </w:tblGrid>
      <w:tr>
        <w:trPr>
          <w:trHeight w:val="570" w:hRule="atLeast"/>
          <w:trHeight w:val="144" w:hRule="atLeast"/>
        </w:trPr>
        <w:tc>
          <w:tcPr>
            <w:tcW w:w="8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70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88"/>
        <w:gridCol w:w="3040"/>
        <w:gridCol w:w="1616"/>
        <w:gridCol w:w="2683"/>
        <w:gridCol w:w="2043"/>
        <w:gridCol w:w="3324"/>
      </w:tblGrid>
      <w:tr>
        <w:trPr>
          <w:trHeight w:val="300" w:hRule="atLeast"/>
          <w:trHeight w:val="144" w:hRule="atLeast"/>
        </w:trPr>
        <w:tc>
          <w:tcPr>
            <w:tcW w:w="6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8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12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402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68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8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13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486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96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88"/>
        <w:gridCol w:w="3040"/>
        <w:gridCol w:w="1616"/>
        <w:gridCol w:w="2683"/>
        <w:gridCol w:w="2043"/>
        <w:gridCol w:w="3324"/>
      </w:tblGrid>
      <w:tr>
        <w:trPr>
          <w:trHeight w:val="300" w:hRule="atLeast"/>
          <w:trHeight w:val="144" w:hRule="atLeast"/>
        </w:trPr>
        <w:tc>
          <w:tcPr>
            <w:tcW w:w="6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68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41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10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88"/>
        <w:gridCol w:w="3040"/>
        <w:gridCol w:w="1616"/>
        <w:gridCol w:w="2683"/>
        <w:gridCol w:w="2043"/>
        <w:gridCol w:w="3324"/>
      </w:tblGrid>
      <w:tr>
        <w:trPr>
          <w:trHeight w:val="300" w:hRule="atLeast"/>
          <w:trHeight w:val="144" w:hRule="atLeast"/>
        </w:trPr>
        <w:tc>
          <w:tcPr>
            <w:tcW w:w="6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https://uchi.ru/teachers/stats/main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903664" w:id="26"/>
    <w:p>
      <w:pPr>
        <w:sectPr>
          <w:pgSz w:w="16383" w:h="11906" w:orient="landscape"/>
        </w:sectPr>
      </w:pPr>
    </w:p>
    <w:bookmarkEnd w:id="26"/>
    <w:bookmarkEnd w:id="25"/>
    <w:bookmarkStart w:name="block-2090365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7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8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8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9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9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9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9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9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903657" w:id="28"/>
    <w:p>
      <w:pPr>
        <w:sectPr>
          <w:pgSz w:w="16383" w:h="11906" w:orient="landscape"/>
        </w:sectPr>
      </w:pPr>
    </w:p>
    <w:bookmarkEnd w:id="28"/>
    <w:bookmarkEnd w:id="27"/>
    <w:bookmarkStart w:name="block-2090366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язык, 1 класс/ Канакина В.П., Горецкий В.Г., Акционерное общество «Издательство «Просвещение»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a527ce-5992-48fa-934a-f9ebf19234e8" w:id="31"/>
      <w:r>
        <w:rPr>
          <w:rFonts w:ascii="Times New Roman" w:hAnsi="Times New Roman"/>
          <w:b w:val="false"/>
          <w:i w:val="false"/>
          <w:color w:val="000000"/>
          <w:sz w:val="28"/>
        </w:rPr>
        <w:t>Поурочное планирование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32"/>
      <w:r>
        <w:rPr>
          <w:rFonts w:ascii="Times New Roman" w:hAnsi="Times New Roman"/>
          <w:b w:val="false"/>
          <w:i w:val="false"/>
          <w:color w:val="000000"/>
          <w:sz w:val="28"/>
        </w:rPr>
        <w:t>https://uchi.ru/teachers/stats/main</w:t>
      </w:r>
      <w:bookmarkEnd w:id="32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33"/>
      <w:bookmarkEnd w:id="3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0903663" w:id="34"/>
    <w:p>
      <w:pPr>
        <w:sectPr>
          <w:pgSz w:w="11906" w:h="16383" w:orient="portrait"/>
        </w:sectPr>
      </w:pPr>
    </w:p>
    <w:bookmarkEnd w:id="34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uchi.ru/teachers/stats/main" Type="http://schemas.openxmlformats.org/officeDocument/2006/relationships/hyperlink" Id="rId13"/>
    <Relationship TargetMode="External" Target="https://uchi.ru/teachers/stats/main" Type="http://schemas.openxmlformats.org/officeDocument/2006/relationships/hyperlink" Id="rId14"/>
    <Relationship TargetMode="External" Target="https://uchi.ru/teachers/stats/main" Type="http://schemas.openxmlformats.org/officeDocument/2006/relationships/hyperlink" Id="rId15"/>
    <Relationship TargetMode="External" Target="https://uchi.ru/teachers/stats/main" Type="http://schemas.openxmlformats.org/officeDocument/2006/relationships/hyperlink" Id="rId16"/>
    <Relationship TargetMode="External" Target="https://uchi.ru/teachers/stats/main" Type="http://schemas.openxmlformats.org/officeDocument/2006/relationships/hyperlink" Id="rId17"/>
    <Relationship TargetMode="External" Target="https://uchi.ru/teachers/stats/main" Type="http://schemas.openxmlformats.org/officeDocument/2006/relationships/hyperlink" Id="rId18"/>
    <Relationship TargetMode="External" Target="https://uchi.ru/teachers/stats/main" Type="http://schemas.openxmlformats.org/officeDocument/2006/relationships/hyperlink" Id="rId19"/>
    <Relationship TargetMode="External" Target="https://uchi.ru/teachers/stats/main" Type="http://schemas.openxmlformats.org/officeDocument/2006/relationships/hyperlink" Id="rId20"/>
    <Relationship TargetMode="External" Target="https://uchi.ru/teachers/stats/main" Type="http://schemas.openxmlformats.org/officeDocument/2006/relationships/hyperlink" Id="rId21"/>
    <Relationship TargetMode="External" Target="https://uchi.ru/teachers/stats/main" Type="http://schemas.openxmlformats.org/officeDocument/2006/relationships/hyperlink" Id="rId22"/>
    <Relationship TargetMode="External" Target="https://uchi.ru/teachers/stats/main" Type="http://schemas.openxmlformats.org/officeDocument/2006/relationships/hyperlink" Id="rId23"/>
    <Relationship TargetMode="External" Target="https://uchi.ru/teachers/stats/main" Type="http://schemas.openxmlformats.org/officeDocument/2006/relationships/hyperlink" Id="rId24"/>
    <Relationship TargetMode="External" Target="https://uchi.ru/teachers/stats/main" Type="http://schemas.openxmlformats.org/officeDocument/2006/relationships/hyperlink" Id="rId25"/>
    <Relationship TargetMode="External" Target="https://uchi.ru/teachers/stats/main" Type="http://schemas.openxmlformats.org/officeDocument/2006/relationships/hyperlink" Id="rId26"/>
    <Relationship TargetMode="External" Target="https://uchi.ru/teachers/stats/main" Type="http://schemas.openxmlformats.org/officeDocument/2006/relationships/hyperlink" Id="rId27"/>
    <Relationship TargetMode="External" Target="https://uchi.ru/teachers/stats/main" Type="http://schemas.openxmlformats.org/officeDocument/2006/relationships/hyperlink" Id="rId28"/>
    <Relationship TargetMode="External" Target="https://uchi.ru/teachers/stats/main" Type="http://schemas.openxmlformats.org/officeDocument/2006/relationships/hyperlink" Id="rId29"/>
    <Relationship TargetMode="External" Target="https://uchi.ru/teachers/stats/main" Type="http://schemas.openxmlformats.org/officeDocument/2006/relationships/hyperlink" Id="rId30"/>
    <Relationship TargetMode="External" Target="https://uchi.ru/teachers/stats/main" Type="http://schemas.openxmlformats.org/officeDocument/2006/relationships/hyperlink" Id="rId31"/>
    <Relationship TargetMode="External" Target="https://m.edsoo.ru/7f410de8" Type="http://schemas.openxmlformats.org/officeDocument/2006/relationships/hyperlink" Id="rId32"/>
    <Relationship TargetMode="External" Target="https://m.edsoo.ru/7f410de8" Type="http://schemas.openxmlformats.org/officeDocument/2006/relationships/hyperlink" Id="rId33"/>
    <Relationship TargetMode="External" Target="https://m.edsoo.ru/7f410de8" Type="http://schemas.openxmlformats.org/officeDocument/2006/relationships/hyperlink" Id="rId34"/>
    <Relationship TargetMode="External" Target="https://m.edsoo.ru/7f410de8" Type="http://schemas.openxmlformats.org/officeDocument/2006/relationships/hyperlink" Id="rId35"/>
    <Relationship TargetMode="External" Target="https://m.edsoo.ru/7f410de8" Type="http://schemas.openxmlformats.org/officeDocument/2006/relationships/hyperlink" Id="rId36"/>
    <Relationship TargetMode="External" Target="https://m.edsoo.ru/7f410de8" Type="http://schemas.openxmlformats.org/officeDocument/2006/relationships/hyperlink" Id="rId37"/>
    <Relationship TargetMode="External" Target="https://m.edsoo.ru/7f410de8" Type="http://schemas.openxmlformats.org/officeDocument/2006/relationships/hyperlink" Id="rId38"/>
    <Relationship TargetMode="External" Target="https://m.edsoo.ru/7f410de8" Type="http://schemas.openxmlformats.org/officeDocument/2006/relationships/hyperlink" Id="rId39"/>
    <Relationship TargetMode="External" Target="https://m.edsoo.ru/7f411da6" Type="http://schemas.openxmlformats.org/officeDocument/2006/relationships/hyperlink" Id="rId40"/>
    <Relationship TargetMode="External" Target="https://m.edsoo.ru/7f411da6" Type="http://schemas.openxmlformats.org/officeDocument/2006/relationships/hyperlink" Id="rId41"/>
    <Relationship TargetMode="External" Target="https://m.edsoo.ru/7f411da6" Type="http://schemas.openxmlformats.org/officeDocument/2006/relationships/hyperlink" Id="rId42"/>
    <Relationship TargetMode="External" Target="https://m.edsoo.ru/7f411da6" Type="http://schemas.openxmlformats.org/officeDocument/2006/relationships/hyperlink" Id="rId43"/>
    <Relationship TargetMode="External" Target="https://m.edsoo.ru/7f411da6" Type="http://schemas.openxmlformats.org/officeDocument/2006/relationships/hyperlink" Id="rId44"/>
    <Relationship TargetMode="External" Target="https://m.edsoo.ru/7f411da6" Type="http://schemas.openxmlformats.org/officeDocument/2006/relationships/hyperlink" Id="rId45"/>
    <Relationship TargetMode="External" Target="https://m.edsoo.ru/7f411da6" Type="http://schemas.openxmlformats.org/officeDocument/2006/relationships/hyperlink" Id="rId46"/>
    <Relationship TargetMode="External" Target="https://m.edsoo.ru/7f411da6" Type="http://schemas.openxmlformats.org/officeDocument/2006/relationships/hyperlink" Id="rId47"/>
    <Relationship TargetMode="External" Target="https://uchi.ru/teachers/stats/main" Type="http://schemas.openxmlformats.org/officeDocument/2006/relationships/hyperlink" Id="rId48"/>
    <Relationship TargetMode="External" Target="https://uchi.ru/teachers/stats/main" Type="http://schemas.openxmlformats.org/officeDocument/2006/relationships/hyperlink" Id="rId49"/>
    <Relationship TargetMode="External" Target="https://uchi.ru/teachers/stats/main" Type="http://schemas.openxmlformats.org/officeDocument/2006/relationships/hyperlink" Id="rId50"/>
    <Relationship TargetMode="External" Target="https://uchi.ru/teachers/stats/main" Type="http://schemas.openxmlformats.org/officeDocument/2006/relationships/hyperlink" Id="rId51"/>
    <Relationship TargetMode="External" Target="https://uchi.ru/teachers/stats/main" Type="http://schemas.openxmlformats.org/officeDocument/2006/relationships/hyperlink" Id="rId52"/>
    <Relationship TargetMode="External" Target="https://uchi.ru/teachers/stats/main" Type="http://schemas.openxmlformats.org/officeDocument/2006/relationships/hyperlink" Id="rId53"/>
    <Relationship TargetMode="External" Target="https://uchi.ru/teachers/stats/main" Type="http://schemas.openxmlformats.org/officeDocument/2006/relationships/hyperlink" Id="rId54"/>
    <Relationship TargetMode="External" Target="https://uchi.ru/teachers/stats/main" Type="http://schemas.openxmlformats.org/officeDocument/2006/relationships/hyperlink" Id="rId55"/>
    <Relationship TargetMode="External" Target="https://uchi.ru/teachers/stats/main" Type="http://schemas.openxmlformats.org/officeDocument/2006/relationships/hyperlink" Id="rId56"/>
    <Relationship TargetMode="External" Target="https://uchi.ru/teachers/stats/main" Type="http://schemas.openxmlformats.org/officeDocument/2006/relationships/hyperlink" Id="rId57"/>
    <Relationship TargetMode="External" Target="https://uchi.ru/teachers/stats/main" Type="http://schemas.openxmlformats.org/officeDocument/2006/relationships/hyperlink" Id="rId58"/>
    <Relationship TargetMode="External" Target="https://uchi.ru/teachers/stats/main" Type="http://schemas.openxmlformats.org/officeDocument/2006/relationships/hyperlink" Id="rId59"/>
    <Relationship TargetMode="External" Target="https://uchi.ru/teachers/stats/main" Type="http://schemas.openxmlformats.org/officeDocument/2006/relationships/hyperlink" Id="rId60"/>
    <Relationship TargetMode="External" Target="https://uchi.ru/teachers/stats/main" Type="http://schemas.openxmlformats.org/officeDocument/2006/relationships/hyperlink" Id="rId61"/>
    <Relationship TargetMode="External" Target="https://uchi.ru/teachers/stats/main" Type="http://schemas.openxmlformats.org/officeDocument/2006/relationships/hyperlink" Id="rId62"/>
    <Relationship TargetMode="External" Target="https://uchi.ru/teachers/stats/main" Type="http://schemas.openxmlformats.org/officeDocument/2006/relationships/hyperlink" Id="rId63"/>
    <Relationship TargetMode="External" Target="https://uchi.ru/teachers/stats/main" Type="http://schemas.openxmlformats.org/officeDocument/2006/relationships/hyperlink" Id="rId64"/>
    <Relationship TargetMode="External" Target="https://uchi.ru/teachers/stats/main" Type="http://schemas.openxmlformats.org/officeDocument/2006/relationships/hyperlink" Id="rId65"/>
    <Relationship TargetMode="External" Target="https://uchi.ru/teachers/stats/main" Type="http://schemas.openxmlformats.org/officeDocument/2006/relationships/hyperlink" Id="rId66"/>
    <Relationship TargetMode="External" Target="https://uchi.ru/teachers/stats/main" Type="http://schemas.openxmlformats.org/officeDocument/2006/relationships/hyperlink" Id="rId67"/>
    <Relationship TargetMode="External" Target="https://uchi.ru/teachers/stats/main" Type="http://schemas.openxmlformats.org/officeDocument/2006/relationships/hyperlink" Id="rId68"/>
    <Relationship TargetMode="External" Target="https://uchi.ru/teachers/stats/main" Type="http://schemas.openxmlformats.org/officeDocument/2006/relationships/hyperlink" Id="rId69"/>
    <Relationship TargetMode="External" Target="https://uchi.ru/teachers/stats/main" Type="http://schemas.openxmlformats.org/officeDocument/2006/relationships/hyperlink" Id="rId70"/>
    <Relationship TargetMode="External" Target="https://uchi.ru/teachers/stats/main" Type="http://schemas.openxmlformats.org/officeDocument/2006/relationships/hyperlink" Id="rId71"/>
    <Relationship TargetMode="External" Target="https://uchi.ru/teachers/stats/main" Type="http://schemas.openxmlformats.org/officeDocument/2006/relationships/hyperlink" Id="rId72"/>
    <Relationship TargetMode="External" Target="https://uchi.ru/teachers/stats/main" Type="http://schemas.openxmlformats.org/officeDocument/2006/relationships/hyperlink" Id="rId73"/>
    <Relationship TargetMode="External" Target="https://uchi.ru/teachers/stats/main" Type="http://schemas.openxmlformats.org/officeDocument/2006/relationships/hyperlink" Id="rId74"/>
    <Relationship TargetMode="External" Target="https://uchi.ru/teachers/stats/main" Type="http://schemas.openxmlformats.org/officeDocument/2006/relationships/hyperlink" Id="rId75"/>
    <Relationship TargetMode="External" Target="https://uchi.ru/teachers/stats/main" Type="http://schemas.openxmlformats.org/officeDocument/2006/relationships/hyperlink" Id="rId76"/>
    <Relationship TargetMode="External" Target="https://uchi.ru/teachers/stats/main" Type="http://schemas.openxmlformats.org/officeDocument/2006/relationships/hyperlink" Id="rId77"/>
    <Relationship TargetMode="External" Target="https://uchi.ru/teachers/stats/main" Type="http://schemas.openxmlformats.org/officeDocument/2006/relationships/hyperlink" Id="rId78"/>
    <Relationship TargetMode="External" Target="https://uchi.ru/teachers/stats/main" Type="http://schemas.openxmlformats.org/officeDocument/2006/relationships/hyperlink" Id="rId79"/>
    <Relationship TargetMode="External" Target="https://uchi.ru/teachers/stats/main" Type="http://schemas.openxmlformats.org/officeDocument/2006/relationships/hyperlink" Id="rId80"/>
    <Relationship TargetMode="External" Target="https://uchi.ru/teachers/stats/main" Type="http://schemas.openxmlformats.org/officeDocument/2006/relationships/hyperlink" Id="rId81"/>
    <Relationship TargetMode="External" Target="https://uchi.ru/teachers/stats/main" Type="http://schemas.openxmlformats.org/officeDocument/2006/relationships/hyperlink" Id="rId82"/>
    <Relationship TargetMode="External" Target="https://uchi.ru/teachers/stats/main" Type="http://schemas.openxmlformats.org/officeDocument/2006/relationships/hyperlink" Id="rId83"/>
    <Relationship TargetMode="External" Target="https://uchi.ru/teachers/stats/main" Type="http://schemas.openxmlformats.org/officeDocument/2006/relationships/hyperlink" Id="rId84"/>
    <Relationship TargetMode="External" Target="https://uchi.ru/teachers/stats/main" Type="http://schemas.openxmlformats.org/officeDocument/2006/relationships/hyperlink" Id="rId85"/>
    <Relationship TargetMode="External" Target="https://uchi.ru/teachers/stats/main" Type="http://schemas.openxmlformats.org/officeDocument/2006/relationships/hyperlink" Id="rId86"/>
    <Relationship TargetMode="External" Target="https://uchi.ru/teachers/stats/main" Type="http://schemas.openxmlformats.org/officeDocument/2006/relationships/hyperlink" Id="rId87"/>
    <Relationship TargetMode="External" Target="https://uchi.ru/teachers/stats/main" Type="http://schemas.openxmlformats.org/officeDocument/2006/relationships/hyperlink" Id="rId88"/>
    <Relationship TargetMode="External" Target="https://uchi.ru/teachers/stats/main" Type="http://schemas.openxmlformats.org/officeDocument/2006/relationships/hyperlink" Id="rId89"/>
    <Relationship TargetMode="External" Target="https://uchi.ru/teachers/stats/main" Type="http://schemas.openxmlformats.org/officeDocument/2006/relationships/hyperlink" Id="rId90"/>
    <Relationship TargetMode="External" Target="https://uchi.ru/teachers/stats/main" Type="http://schemas.openxmlformats.org/officeDocument/2006/relationships/hyperlink" Id="rId91"/>
    <Relationship TargetMode="External" Target="https://uchi.ru/teachers/stats/main" Type="http://schemas.openxmlformats.org/officeDocument/2006/relationships/hyperlink" Id="rId92"/>
    <Relationship TargetMode="External" Target="https://uchi.ru/teachers/stats/main" Type="http://schemas.openxmlformats.org/officeDocument/2006/relationships/hyperlink" Id="rId93"/>
    <Relationship TargetMode="External" Target="https://uchi.ru/teachers/stats/main" Type="http://schemas.openxmlformats.org/officeDocument/2006/relationships/hyperlink" Id="rId94"/>
    <Relationship TargetMode="External" Target="https://uchi.ru/teachers/stats/main" Type="http://schemas.openxmlformats.org/officeDocument/2006/relationships/hyperlink" Id="rId95"/>
    <Relationship TargetMode="External" Target="https://uchi.ru/teachers/stats/main" Type="http://schemas.openxmlformats.org/officeDocument/2006/relationships/hyperlink" Id="rId96"/>
    <Relationship TargetMode="External" Target="https://uchi.ru/teachers/stats/main" Type="http://schemas.openxmlformats.org/officeDocument/2006/relationships/hyperlink" Id="rId97"/>
    <Relationship TargetMode="External" Target="https://uchi.ru/teachers/stats/main" Type="http://schemas.openxmlformats.org/officeDocument/2006/relationships/hyperlink" Id="rId98"/>
    <Relationship TargetMode="External" Target="https://uchi.ru/teachers/stats/main" Type="http://schemas.openxmlformats.org/officeDocument/2006/relationships/hyperlink" Id="rId99"/>
    <Relationship TargetMode="External" Target="https://uchi.ru/teachers/stats/main" Type="http://schemas.openxmlformats.org/officeDocument/2006/relationships/hyperlink" Id="rId100"/>
    <Relationship TargetMode="External" Target="https://uchi.ru/teachers/stats/main" Type="http://schemas.openxmlformats.org/officeDocument/2006/relationships/hyperlink" Id="rId101"/>
    <Relationship TargetMode="External" Target="https://uchi.ru/teachers/stats/main" Type="http://schemas.openxmlformats.org/officeDocument/2006/relationships/hyperlink" Id="rId102"/>
    <Relationship TargetMode="External" Target="https://uchi.ru/teachers/stats/main" Type="http://schemas.openxmlformats.org/officeDocument/2006/relationships/hyperlink" Id="rId103"/>
    <Relationship TargetMode="External" Target="https://uchi.ru/teachers/stats/main" Type="http://schemas.openxmlformats.org/officeDocument/2006/relationships/hyperlink" Id="rId104"/>
    <Relationship TargetMode="External" Target="https://uchi.ru/teachers/stats/main" Type="http://schemas.openxmlformats.org/officeDocument/2006/relationships/hyperlink" Id="rId105"/>
    <Relationship TargetMode="External" Target="https://uchi.ru/teachers/stats/main" Type="http://schemas.openxmlformats.org/officeDocument/2006/relationships/hyperlink" Id="rId106"/>
    <Relationship TargetMode="External" Target="https://uchi.ru/teachers/stats/main" Type="http://schemas.openxmlformats.org/officeDocument/2006/relationships/hyperlink" Id="rId107"/>
    <Relationship TargetMode="External" Target="https://uchi.ru/teachers/stats/main" Type="http://schemas.openxmlformats.org/officeDocument/2006/relationships/hyperlink" Id="rId108"/>
    <Relationship TargetMode="External" Target="https://uchi.ru/teachers/stats/main" Type="http://schemas.openxmlformats.org/officeDocument/2006/relationships/hyperlink" Id="rId109"/>
    <Relationship TargetMode="External" Target="https://uchi.ru/teachers/stats/main" Type="http://schemas.openxmlformats.org/officeDocument/2006/relationships/hyperlink" Id="rId110"/>
    <Relationship TargetMode="External" Target="https://uchi.ru/teachers/stats/main" Type="http://schemas.openxmlformats.org/officeDocument/2006/relationships/hyperlink" Id="rId111"/>
    <Relationship TargetMode="External" Target="https://uchi.ru/teachers/stats/main" Type="http://schemas.openxmlformats.org/officeDocument/2006/relationships/hyperlink" Id="rId112"/>
    <Relationship TargetMode="External" Target="https://uchi.ru/teachers/stats/main" Type="http://schemas.openxmlformats.org/officeDocument/2006/relationships/hyperlink" Id="rId113"/>
    <Relationship TargetMode="External" Target="https://uchi.ru/teachers/stats/main" Type="http://schemas.openxmlformats.org/officeDocument/2006/relationships/hyperlink" Id="rId114"/>
    <Relationship TargetMode="External" Target="https://uchi.ru/teachers/stats/main" Type="http://schemas.openxmlformats.org/officeDocument/2006/relationships/hyperlink" Id="rId115"/>
    <Relationship TargetMode="External" Target="https://uchi.ru/teachers/stats/main" Type="http://schemas.openxmlformats.org/officeDocument/2006/relationships/hyperlink" Id="rId116"/>
    <Relationship TargetMode="External" Target="https://uchi.ru/teachers/stats/main" Type="http://schemas.openxmlformats.org/officeDocument/2006/relationships/hyperlink" Id="rId117"/>
    <Relationship TargetMode="External" Target="https://uchi.ru/teachers/stats/main" Type="http://schemas.openxmlformats.org/officeDocument/2006/relationships/hyperlink" Id="rId118"/>
    <Relationship TargetMode="External" Target="https://uchi.ru/teachers/stats/main" Type="http://schemas.openxmlformats.org/officeDocument/2006/relationships/hyperlink" Id="rId119"/>
    <Relationship TargetMode="External" Target="https://uchi.ru/teachers/stats/main" Type="http://schemas.openxmlformats.org/officeDocument/2006/relationships/hyperlink" Id="rId120"/>
    <Relationship TargetMode="External" Target="https://uchi.ru/teachers/stats/main" Type="http://schemas.openxmlformats.org/officeDocument/2006/relationships/hyperlink" Id="rId121"/>
    <Relationship TargetMode="External" Target="https://uchi.ru/teachers/stats/main" Type="http://schemas.openxmlformats.org/officeDocument/2006/relationships/hyperlink" Id="rId122"/>
    <Relationship TargetMode="External" Target="https://uchi.ru/teachers/stats/main" Type="http://schemas.openxmlformats.org/officeDocument/2006/relationships/hyperlink" Id="rId123"/>
    <Relationship TargetMode="External" Target="https://uchi.ru/teachers/stats/main" Type="http://schemas.openxmlformats.org/officeDocument/2006/relationships/hyperlink" Id="rId124"/>
    <Relationship TargetMode="External" Target="https://uchi.ru/teachers/stats/main" Type="http://schemas.openxmlformats.org/officeDocument/2006/relationships/hyperlink" Id="rId125"/>
    <Relationship TargetMode="External" Target="https://uchi.ru/teachers/stats/main" Type="http://schemas.openxmlformats.org/officeDocument/2006/relationships/hyperlink" Id="rId126"/>
    <Relationship TargetMode="External" Target="https://uchi.ru/teachers/stats/main" Type="http://schemas.openxmlformats.org/officeDocument/2006/relationships/hyperlink" Id="rId127"/>
    <Relationship TargetMode="External" Target="https://uchi.ru/teachers/stats/main" Type="http://schemas.openxmlformats.org/officeDocument/2006/relationships/hyperlink" Id="rId128"/>
    <Relationship TargetMode="External" Target="https://uchi.ru/teachers/stats/main" Type="http://schemas.openxmlformats.org/officeDocument/2006/relationships/hyperlink" Id="rId129"/>
    <Relationship TargetMode="External" Target="https://uchi.ru/teachers/stats/main" Type="http://schemas.openxmlformats.org/officeDocument/2006/relationships/hyperlink" Id="rId130"/>
    <Relationship TargetMode="External" Target="https://uchi.ru/teachers/stats/main" Type="http://schemas.openxmlformats.org/officeDocument/2006/relationships/hyperlink" Id="rId131"/>
    <Relationship TargetMode="External" Target="https://uchi.ru/teachers/stats/main" Type="http://schemas.openxmlformats.org/officeDocument/2006/relationships/hyperlink" Id="rId132"/>
    <Relationship TargetMode="External" Target="https://uchi.ru/teachers/stats/main" Type="http://schemas.openxmlformats.org/officeDocument/2006/relationships/hyperlink" Id="rId133"/>
    <Relationship TargetMode="External" Target="https://uchi.ru/teachers/stats/main" Type="http://schemas.openxmlformats.org/officeDocument/2006/relationships/hyperlink" Id="rId134"/>
    <Relationship TargetMode="External" Target="https://uchi.ru/teachers/stats/main" Type="http://schemas.openxmlformats.org/officeDocument/2006/relationships/hyperlink" Id="rId135"/>
    <Relationship TargetMode="External" Target="https://uchi.ru/teachers/stats/main" Type="http://schemas.openxmlformats.org/officeDocument/2006/relationships/hyperlink" Id="rId136"/>
    <Relationship TargetMode="External" Target="https://uchi.ru/teachers/stats/main" Type="http://schemas.openxmlformats.org/officeDocument/2006/relationships/hyperlink" Id="rId137"/>
    <Relationship TargetMode="External" Target="https://uchi.ru/teachers/stats/main" Type="http://schemas.openxmlformats.org/officeDocument/2006/relationships/hyperlink" Id="rId138"/>
    <Relationship TargetMode="External" Target="https://uchi.ru/teachers/stats/main" Type="http://schemas.openxmlformats.org/officeDocument/2006/relationships/hyperlink" Id="rId139"/>
    <Relationship TargetMode="External" Target="https://uchi.ru/teachers/stats/main" Type="http://schemas.openxmlformats.org/officeDocument/2006/relationships/hyperlink" Id="rId140"/>
    <Relationship TargetMode="External" Target="https://uchi.ru/teachers/stats/main" Type="http://schemas.openxmlformats.org/officeDocument/2006/relationships/hyperlink" Id="rId141"/>
    <Relationship TargetMode="External" Target="https://uchi.ru/teachers/stats/main" Type="http://schemas.openxmlformats.org/officeDocument/2006/relationships/hyperlink" Id="rId142"/>
    <Relationship TargetMode="External" Target="https://uchi.ru/teachers/stats/main" Type="http://schemas.openxmlformats.org/officeDocument/2006/relationships/hyperlink" Id="rId143"/>
    <Relationship TargetMode="External" Target="https://uchi.ru/teachers/stats/main" Type="http://schemas.openxmlformats.org/officeDocument/2006/relationships/hyperlink" Id="rId144"/>
    <Relationship TargetMode="External" Target="https://uchi.ru/teachers/stats/main" Type="http://schemas.openxmlformats.org/officeDocument/2006/relationships/hyperlink" Id="rId145"/>
    <Relationship TargetMode="External" Target="https://uchi.ru/teachers/stats/main" Type="http://schemas.openxmlformats.org/officeDocument/2006/relationships/hyperlink" Id="rId146"/>
    <Relationship TargetMode="External" Target="https://uchi.ru/teachers/stats/main" Type="http://schemas.openxmlformats.org/officeDocument/2006/relationships/hyperlink" Id="rId147"/>
    <Relationship TargetMode="External" Target="https://uchi.ru/teachers/stats/main" Type="http://schemas.openxmlformats.org/officeDocument/2006/relationships/hyperlink" Id="rId148"/>
    <Relationship TargetMode="External" Target="https://uchi.ru/teachers/stats/main" Type="http://schemas.openxmlformats.org/officeDocument/2006/relationships/hyperlink" Id="rId149"/>
    <Relationship TargetMode="External" Target="https://uchi.ru/teachers/stats/main" Type="http://schemas.openxmlformats.org/officeDocument/2006/relationships/hyperlink" Id="rId150"/>
    <Relationship TargetMode="External" Target="https://uchi.ru/teachers/stats/main" Type="http://schemas.openxmlformats.org/officeDocument/2006/relationships/hyperlink" Id="rId151"/>
    <Relationship TargetMode="External" Target="https://uchi.ru/teachers/stats/main" Type="http://schemas.openxmlformats.org/officeDocument/2006/relationships/hyperlink" Id="rId152"/>
    <Relationship TargetMode="External" Target="https://uchi.ru/teachers/stats/main" Type="http://schemas.openxmlformats.org/officeDocument/2006/relationships/hyperlink" Id="rId153"/>
    <Relationship TargetMode="External" Target="https://uchi.ru/teachers/stats/main" Type="http://schemas.openxmlformats.org/officeDocument/2006/relationships/hyperlink" Id="rId154"/>
    <Relationship TargetMode="External" Target="https://uchi.ru/teachers/stats/main" Type="http://schemas.openxmlformats.org/officeDocument/2006/relationships/hyperlink" Id="rId155"/>
    <Relationship TargetMode="External" Target="https://uchi.ru/teachers/stats/main" Type="http://schemas.openxmlformats.org/officeDocument/2006/relationships/hyperlink" Id="rId156"/>
    <Relationship TargetMode="External" Target="https://uchi.ru/teachers/stats/main" Type="http://schemas.openxmlformats.org/officeDocument/2006/relationships/hyperlink" Id="rId157"/>
    <Relationship TargetMode="External" Target="https://uchi.ru/teachers/stats/main" Type="http://schemas.openxmlformats.org/officeDocument/2006/relationships/hyperlink" Id="rId158"/>
    <Relationship TargetMode="External" Target="https://uchi.ru/teachers/stats/main" Type="http://schemas.openxmlformats.org/officeDocument/2006/relationships/hyperlink" Id="rId159"/>
    <Relationship TargetMode="External" Target="https://uchi.ru/teachers/stats/main" Type="http://schemas.openxmlformats.org/officeDocument/2006/relationships/hyperlink" Id="rId160"/>
    <Relationship TargetMode="External" Target="https://uchi.ru/teachers/stats/main" Type="http://schemas.openxmlformats.org/officeDocument/2006/relationships/hyperlink" Id="rId161"/>
    <Relationship TargetMode="External" Target="https://uchi.ru/teachers/stats/main" Type="http://schemas.openxmlformats.org/officeDocument/2006/relationships/hyperlink" Id="rId162"/>
    <Relationship TargetMode="External" Target="https://uchi.ru/teachers/stats/main" Type="http://schemas.openxmlformats.org/officeDocument/2006/relationships/hyperlink" Id="rId163"/>
    <Relationship TargetMode="External" Target="https://uchi.ru/teachers/stats/main" Type="http://schemas.openxmlformats.org/officeDocument/2006/relationships/hyperlink" Id="rId164"/>
    <Relationship TargetMode="External" Target="https://uchi.ru/teachers/stats/main" Type="http://schemas.openxmlformats.org/officeDocument/2006/relationships/hyperlink" Id="rId165"/>
    <Relationship TargetMode="External" Target="https://uchi.ru/teachers/stats/main" Type="http://schemas.openxmlformats.org/officeDocument/2006/relationships/hyperlink" Id="rId166"/>
    <Relationship TargetMode="External" Target="https://uchi.ru/teachers/stats/main" Type="http://schemas.openxmlformats.org/officeDocument/2006/relationships/hyperlink" Id="rId167"/>
    <Relationship TargetMode="External" Target="https://uchi.ru/teachers/stats/main" Type="http://schemas.openxmlformats.org/officeDocument/2006/relationships/hyperlink" Id="rId168"/>
    <Relationship TargetMode="External" Target="https://uchi.ru/teachers/stats/main" Type="http://schemas.openxmlformats.org/officeDocument/2006/relationships/hyperlink" Id="rId169"/>
    <Relationship TargetMode="External" Target="https://uchi.ru/teachers/stats/main" Type="http://schemas.openxmlformats.org/officeDocument/2006/relationships/hyperlink" Id="rId170"/>
    <Relationship TargetMode="External" Target="https://uchi.ru/teachers/stats/main" Type="http://schemas.openxmlformats.org/officeDocument/2006/relationships/hyperlink" Id="rId171"/>
    <Relationship TargetMode="External" Target="https://uchi.ru/teachers/stats/main" Type="http://schemas.openxmlformats.org/officeDocument/2006/relationships/hyperlink" Id="rId172"/>
    <Relationship TargetMode="External" Target="https://uchi.ru/teachers/stats/main" Type="http://schemas.openxmlformats.org/officeDocument/2006/relationships/hyperlink" Id="rId173"/>
    <Relationship TargetMode="External" Target="https://uchi.ru/teachers/stats/main" Type="http://schemas.openxmlformats.org/officeDocument/2006/relationships/hyperlink" Id="rId174"/>
    <Relationship TargetMode="External" Target="https://uchi.ru/teachers/stats/main" Type="http://schemas.openxmlformats.org/officeDocument/2006/relationships/hyperlink" Id="rId175"/>
    <Relationship TargetMode="External" Target="https://uchi.ru/teachers/stats/main" Type="http://schemas.openxmlformats.org/officeDocument/2006/relationships/hyperlink" Id="rId176"/>
    <Relationship TargetMode="External" Target="https://uchi.ru/teachers/stats/main" Type="http://schemas.openxmlformats.org/officeDocument/2006/relationships/hyperlink" Id="rId177"/>
    <Relationship TargetMode="External" Target="https://uchi.ru/teachers/stats/main" Type="http://schemas.openxmlformats.org/officeDocument/2006/relationships/hyperlink" Id="rId178"/>
    <Relationship TargetMode="External" Target="https://uchi.ru/teachers/stats/main" Type="http://schemas.openxmlformats.org/officeDocument/2006/relationships/hyperlink" Id="rId179"/>
    <Relationship TargetMode="External" Target="https://uchi.ru/teachers/stats/main" Type="http://schemas.openxmlformats.org/officeDocument/2006/relationships/hyperlink" Id="rId180"/>
    <Relationship TargetMode="External" Target="https://uchi.ru/teachers/stats/main" Type="http://schemas.openxmlformats.org/officeDocument/2006/relationships/hyperlink" Id="rId181"/>
    <Relationship TargetMode="External" Target="https://uchi.ru/teachers/stats/main" Type="http://schemas.openxmlformats.org/officeDocument/2006/relationships/hyperlink" Id="rId182"/>
    <Relationship TargetMode="External" Target="https://uchi.ru/teachers/stats/main" Type="http://schemas.openxmlformats.org/officeDocument/2006/relationships/hyperlink" Id="rId183"/>
    <Relationship TargetMode="External" Target="https://uchi.ru/teachers/stats/main" Type="http://schemas.openxmlformats.org/officeDocument/2006/relationships/hyperlink" Id="rId184"/>
    <Relationship TargetMode="External" Target="https://uchi.ru/teachers/stats/main" Type="http://schemas.openxmlformats.org/officeDocument/2006/relationships/hyperlink" Id="rId185"/>
    <Relationship TargetMode="External" Target="https://uchi.ru/teachers/stats/main" Type="http://schemas.openxmlformats.org/officeDocument/2006/relationships/hyperlink" Id="rId186"/>
    <Relationship TargetMode="External" Target="https://uchi.ru/teachers/stats/main" Type="http://schemas.openxmlformats.org/officeDocument/2006/relationships/hyperlink" Id="rId187"/>
    <Relationship TargetMode="External" Target="https://uchi.ru/teachers/stats/main" Type="http://schemas.openxmlformats.org/officeDocument/2006/relationships/hyperlink" Id="rId188"/>
    <Relationship TargetMode="External" Target="https://uchi.ru/teachers/stats/main" Type="http://schemas.openxmlformats.org/officeDocument/2006/relationships/hyperlink" Id="rId189"/>
    <Relationship TargetMode="External" Target="https://uchi.ru/teachers/stats/main" Type="http://schemas.openxmlformats.org/officeDocument/2006/relationships/hyperlink" Id="rId190"/>
    <Relationship TargetMode="External" Target="https://uchi.ru/teachers/stats/main" Type="http://schemas.openxmlformats.org/officeDocument/2006/relationships/hyperlink" Id="rId191"/>
    <Relationship TargetMode="External" Target="https://uchi.ru/teachers/stats/main" Type="http://schemas.openxmlformats.org/officeDocument/2006/relationships/hyperlink" Id="rId192"/>
    <Relationship TargetMode="External" Target="https://uchi.ru/teachers/stats/main" Type="http://schemas.openxmlformats.org/officeDocument/2006/relationships/hyperlink" Id="rId193"/>
    <Relationship TargetMode="External" Target="https://uchi.ru/teachers/stats/main" Type="http://schemas.openxmlformats.org/officeDocument/2006/relationships/hyperlink" Id="rId194"/>
    <Relationship TargetMode="External" Target="https://uchi.ru/teachers/stats/main" Type="http://schemas.openxmlformats.org/officeDocument/2006/relationships/hyperlink" Id="rId195"/>
    <Relationship TargetMode="External" Target="https://uchi.ru/teachers/stats/main" Type="http://schemas.openxmlformats.org/officeDocument/2006/relationships/hyperlink" Id="rId196"/>
    <Relationship TargetMode="External" Target="https://uchi.ru/teachers/stats/main" Type="http://schemas.openxmlformats.org/officeDocument/2006/relationships/hyperlink" Id="rId197"/>
    <Relationship TargetMode="External" Target="https://uchi.ru/teachers/stats/main" Type="http://schemas.openxmlformats.org/officeDocument/2006/relationships/hyperlink" Id="rId198"/>
    <Relationship TargetMode="External" Target="https://uchi.ru/teachers/stats/main" Type="http://schemas.openxmlformats.org/officeDocument/2006/relationships/hyperlink" Id="rId199"/>
    <Relationship TargetMode="External" Target="https://uchi.ru/teachers/stats/main" Type="http://schemas.openxmlformats.org/officeDocument/2006/relationships/hyperlink" Id="rId200"/>
    <Relationship TargetMode="External" Target="https://uchi.ru/teachers/stats/main" Type="http://schemas.openxmlformats.org/officeDocument/2006/relationships/hyperlink" Id="rId201"/>
    <Relationship TargetMode="External" Target="https://uchi.ru/teachers/stats/main" Type="http://schemas.openxmlformats.org/officeDocument/2006/relationships/hyperlink" Id="rId202"/>
    <Relationship TargetMode="External" Target="https://uchi.ru/teachers/stats/main" Type="http://schemas.openxmlformats.org/officeDocument/2006/relationships/hyperlink" Id="rId203"/>
    <Relationship TargetMode="External" Target="https://uchi.ru/teachers/stats/main" Type="http://schemas.openxmlformats.org/officeDocument/2006/relationships/hyperlink" Id="rId204"/>
    <Relationship TargetMode="External" Target="https://uchi.ru/teachers/stats/main" Type="http://schemas.openxmlformats.org/officeDocument/2006/relationships/hyperlink" Id="rId205"/>
    <Relationship TargetMode="External" Target="https://uchi.ru/teachers/stats/main" Type="http://schemas.openxmlformats.org/officeDocument/2006/relationships/hyperlink" Id="rId206"/>
    <Relationship TargetMode="External" Target="https://uchi.ru/teachers/stats/main" Type="http://schemas.openxmlformats.org/officeDocument/2006/relationships/hyperlink" Id="rId207"/>
    <Relationship TargetMode="External" Target="https://uchi.ru/teachers/stats/main" Type="http://schemas.openxmlformats.org/officeDocument/2006/relationships/hyperlink" Id="rId208"/>
    <Relationship TargetMode="External" Target="https://uchi.ru/teachers/stats/main" Type="http://schemas.openxmlformats.org/officeDocument/2006/relationships/hyperlink" Id="rId209"/>
    <Relationship TargetMode="External" Target="https://uchi.ru/teachers/stats/main" Type="http://schemas.openxmlformats.org/officeDocument/2006/relationships/hyperlink" Id="rId210"/>
    <Relationship TargetMode="External" Target="https://uchi.ru/teachers/stats/main" Type="http://schemas.openxmlformats.org/officeDocument/2006/relationships/hyperlink" Id="rId211"/>
    <Relationship TargetMode="External" Target="https://uchi.ru/teachers/stats/main" Type="http://schemas.openxmlformats.org/officeDocument/2006/relationships/hyperlink" Id="rId212"/>
    <Relationship TargetMode="External" Target="https://uchi.ru/teachers/stats/main" Type="http://schemas.openxmlformats.org/officeDocument/2006/relationships/hyperlink" Id="rId213"/>
    <Relationship TargetMode="External" Target="https://uchi.ru/teachers/stats/main" Type="http://schemas.openxmlformats.org/officeDocument/2006/relationships/hyperlink" Id="rId214"/>
    <Relationship TargetMode="External" Target="https://uchi.ru/teachers/stats/main" Type="http://schemas.openxmlformats.org/officeDocument/2006/relationships/hyperlink" Id="rId215"/>
    <Relationship TargetMode="External" Target="https://uchi.ru/teachers/stats/main" Type="http://schemas.openxmlformats.org/officeDocument/2006/relationships/hyperlink" Id="rId216"/>
    <Relationship TargetMode="External" Target="https://uchi.ru/teachers/stats/main" Type="http://schemas.openxmlformats.org/officeDocument/2006/relationships/hyperlink" Id="rId217"/>
    <Relationship TargetMode="External" Target="https://uchi.ru/teachers/stats/main" Type="http://schemas.openxmlformats.org/officeDocument/2006/relationships/hyperlink" Id="rId218"/>
    <Relationship TargetMode="External" Target="https://uchi.ru/teachers/stats/main" Type="http://schemas.openxmlformats.org/officeDocument/2006/relationships/hyperlink" Id="rId219"/>
    <Relationship TargetMode="External" Target="https://uchi.ru/teachers/stats/main" Type="http://schemas.openxmlformats.org/officeDocument/2006/relationships/hyperlink" Id="rId220"/>
    <Relationship TargetMode="External" Target="https://uchi.ru/teachers/stats/main" Type="http://schemas.openxmlformats.org/officeDocument/2006/relationships/hyperlink" Id="rId221"/>
    <Relationship TargetMode="External" Target="https://uchi.ru/teachers/stats/main" Type="http://schemas.openxmlformats.org/officeDocument/2006/relationships/hyperlink" Id="rId222"/>
    <Relationship TargetMode="External" Target="https://uchi.ru/teachers/stats/main" Type="http://schemas.openxmlformats.org/officeDocument/2006/relationships/hyperlink" Id="rId223"/>
    <Relationship TargetMode="External" Target="https://uchi.ru/teachers/stats/main" Type="http://schemas.openxmlformats.org/officeDocument/2006/relationships/hyperlink" Id="rId224"/>
    <Relationship TargetMode="External" Target="https://uchi.ru/teachers/stats/main" Type="http://schemas.openxmlformats.org/officeDocument/2006/relationships/hyperlink" Id="rId225"/>
    <Relationship TargetMode="External" Target="https://uchi.ru/teachers/stats/main" Type="http://schemas.openxmlformats.org/officeDocument/2006/relationships/hyperlink" Id="rId226"/>
    <Relationship TargetMode="External" Target="https://uchi.ru/teachers/stats/main" Type="http://schemas.openxmlformats.org/officeDocument/2006/relationships/hyperlink" Id="rId227"/>
    <Relationship TargetMode="External" Target="https://uchi.ru/teachers/stats/main" Type="http://schemas.openxmlformats.org/officeDocument/2006/relationships/hyperlink" Id="rId228"/>
    <Relationship TargetMode="External" Target="https://uchi.ru/teachers/stats/main" Type="http://schemas.openxmlformats.org/officeDocument/2006/relationships/hyperlink" Id="rId229"/>
    <Relationship TargetMode="External" Target="https://uchi.ru/teachers/stats/main" Type="http://schemas.openxmlformats.org/officeDocument/2006/relationships/hyperlink" Id="rId230"/>
    <Relationship TargetMode="External" Target="https://uchi.ru/teachers/stats/main" Type="http://schemas.openxmlformats.org/officeDocument/2006/relationships/hyperlink" Id="rId231"/>
    <Relationship TargetMode="External" Target="https://uchi.ru/teachers/stats/main" Type="http://schemas.openxmlformats.org/officeDocument/2006/relationships/hyperlink" Id="rId232"/>
    <Relationship TargetMode="External" Target="https://uchi.ru/teachers/stats/main" Type="http://schemas.openxmlformats.org/officeDocument/2006/relationships/hyperlink" Id="rId233"/>
    <Relationship TargetMode="External" Target="https://uchi.ru/teachers/stats/main" Type="http://schemas.openxmlformats.org/officeDocument/2006/relationships/hyperlink" Id="rId234"/>
    <Relationship TargetMode="External" Target="https://uchi.ru/teachers/stats/main" Type="http://schemas.openxmlformats.org/officeDocument/2006/relationships/hyperlink" Id="rId235"/>
    <Relationship TargetMode="External" Target="https://uchi.ru/teachers/stats/main" Type="http://schemas.openxmlformats.org/officeDocument/2006/relationships/hyperlink" Id="rId236"/>
    <Relationship TargetMode="External" Target="https://uchi.ru/teachers/stats/main" Type="http://schemas.openxmlformats.org/officeDocument/2006/relationships/hyperlink" Id="rId237"/>
    <Relationship TargetMode="External" Target="https://uchi.ru/teachers/stats/main" Type="http://schemas.openxmlformats.org/officeDocument/2006/relationships/hyperlink" Id="rId238"/>
    <Relationship TargetMode="External" Target="https://uchi.ru/teachers/stats/main" Type="http://schemas.openxmlformats.org/officeDocument/2006/relationships/hyperlink" Id="rId239"/>
    <Relationship TargetMode="External" Target="https://uchi.ru/teachers/stats/main" Type="http://schemas.openxmlformats.org/officeDocument/2006/relationships/hyperlink" Id="rId240"/>
    <Relationship TargetMode="External" Target="https://uchi.ru/teachers/stats/main" Type="http://schemas.openxmlformats.org/officeDocument/2006/relationships/hyperlink" Id="rId241"/>
    <Relationship TargetMode="External" Target="https://uchi.ru/teachers/stats/main" Type="http://schemas.openxmlformats.org/officeDocument/2006/relationships/hyperlink" Id="rId242"/>
    <Relationship TargetMode="External" Target="https://uchi.ru/teachers/stats/main" Type="http://schemas.openxmlformats.org/officeDocument/2006/relationships/hyperlink" Id="rId243"/>
    <Relationship TargetMode="External" Target="https://uchi.ru/teachers/stats/main" Type="http://schemas.openxmlformats.org/officeDocument/2006/relationships/hyperlink" Id="rId244"/>
    <Relationship TargetMode="External" Target="https://uchi.ru/teachers/stats/main" Type="http://schemas.openxmlformats.org/officeDocument/2006/relationships/hyperlink" Id="rId245"/>
    <Relationship TargetMode="External" Target="https://uchi.ru/teachers/stats/main" Type="http://schemas.openxmlformats.org/officeDocument/2006/relationships/hyperlink" Id="rId246"/>
    <Relationship TargetMode="External" Target="https://uchi.ru/teachers/stats/main" Type="http://schemas.openxmlformats.org/officeDocument/2006/relationships/hyperlink" Id="rId247"/>
    <Relationship TargetMode="External" Target="https://uchi.ru/teachers/stats/main" Type="http://schemas.openxmlformats.org/officeDocument/2006/relationships/hyperlink" Id="rId248"/>
    <Relationship TargetMode="External" Target="https://uchi.ru/teachers/stats/main" Type="http://schemas.openxmlformats.org/officeDocument/2006/relationships/hyperlink" Id="rId249"/>
    <Relationship TargetMode="External" Target="https://uchi.ru/teachers/stats/main" Type="http://schemas.openxmlformats.org/officeDocument/2006/relationships/hyperlink" Id="rId250"/>
    <Relationship TargetMode="External" Target="https://uchi.ru/teachers/stats/main" Type="http://schemas.openxmlformats.org/officeDocument/2006/relationships/hyperlink" Id="rId251"/>
    <Relationship TargetMode="External" Target="https://uchi.ru/teachers/stats/main" Type="http://schemas.openxmlformats.org/officeDocument/2006/relationships/hyperlink" Id="rId252"/>
    <Relationship TargetMode="External" Target="https://uchi.ru/teachers/stats/main" Type="http://schemas.openxmlformats.org/officeDocument/2006/relationships/hyperlink" Id="rId253"/>
    <Relationship TargetMode="External" Target="https://uchi.ru/teachers/stats/main" Type="http://schemas.openxmlformats.org/officeDocument/2006/relationships/hyperlink" Id="rId254"/>
    <Relationship TargetMode="External" Target="https://uchi.ru/teachers/stats/main" Type="http://schemas.openxmlformats.org/officeDocument/2006/relationships/hyperlink" Id="rId255"/>
    <Relationship TargetMode="External" Target="https://uchi.ru/teachers/stats/main" Type="http://schemas.openxmlformats.org/officeDocument/2006/relationships/hyperlink" Id="rId256"/>
    <Relationship TargetMode="External" Target="https://uchi.ru/teachers/stats/main" Type="http://schemas.openxmlformats.org/officeDocument/2006/relationships/hyperlink" Id="rId257"/>
    <Relationship TargetMode="External" Target="https://uchi.ru/teachers/stats/main" Type="http://schemas.openxmlformats.org/officeDocument/2006/relationships/hyperlink" Id="rId258"/>
    <Relationship TargetMode="External" Target="https://uchi.ru/teachers/stats/main" Type="http://schemas.openxmlformats.org/officeDocument/2006/relationships/hyperlink" Id="rId259"/>
    <Relationship TargetMode="External" Target="https://uchi.ru/teachers/stats/main" Type="http://schemas.openxmlformats.org/officeDocument/2006/relationships/hyperlink" Id="rId260"/>
    <Relationship TargetMode="External" Target="https://uchi.ru/teachers/stats/main" Type="http://schemas.openxmlformats.org/officeDocument/2006/relationships/hyperlink" Id="rId261"/>
    <Relationship TargetMode="External" Target="https://uchi.ru/teachers/stats/main" Type="http://schemas.openxmlformats.org/officeDocument/2006/relationships/hyperlink" Id="rId262"/>
    <Relationship TargetMode="External" Target="https://uchi.ru/teachers/stats/main" Type="http://schemas.openxmlformats.org/officeDocument/2006/relationships/hyperlink" Id="rId263"/>
    <Relationship TargetMode="External" Target="https://uchi.ru/teachers/stats/main" Type="http://schemas.openxmlformats.org/officeDocument/2006/relationships/hyperlink" Id="rId264"/>
    <Relationship TargetMode="External" Target="https://uchi.ru/teachers/stats/main" Type="http://schemas.openxmlformats.org/officeDocument/2006/relationships/hyperlink" Id="rId265"/>
    <Relationship TargetMode="External" Target="https://uchi.ru/teachers/stats/main" Type="http://schemas.openxmlformats.org/officeDocument/2006/relationships/hyperlink" Id="rId266"/>
    <Relationship TargetMode="External" Target="https://uchi.ru/teachers/stats/main" Type="http://schemas.openxmlformats.org/officeDocument/2006/relationships/hyperlink" Id="rId267"/>
    <Relationship TargetMode="External" Target="https://uchi.ru/teachers/stats/main" Type="http://schemas.openxmlformats.org/officeDocument/2006/relationships/hyperlink" Id="rId268"/>
    <Relationship TargetMode="External" Target="https://uchi.ru/teachers/stats/main" Type="http://schemas.openxmlformats.org/officeDocument/2006/relationships/hyperlink" Id="rId269"/>
    <Relationship TargetMode="External" Target="https://uchi.ru/teachers/stats/main" Type="http://schemas.openxmlformats.org/officeDocument/2006/relationships/hyperlink" Id="rId270"/>
    <Relationship TargetMode="External" Target="https://uchi.ru/teachers/stats/main" Type="http://schemas.openxmlformats.org/officeDocument/2006/relationships/hyperlink" Id="rId271"/>
    <Relationship TargetMode="External" Target="https://uchi.ru/teachers/stats/main" Type="http://schemas.openxmlformats.org/officeDocument/2006/relationships/hyperlink" Id="rId272"/>
    <Relationship TargetMode="External" Target="https://uchi.ru/teachers/stats/main" Type="http://schemas.openxmlformats.org/officeDocument/2006/relationships/hyperlink" Id="rId273"/>
    <Relationship TargetMode="External" Target="https://uchi.ru/teachers/stats/main" Type="http://schemas.openxmlformats.org/officeDocument/2006/relationships/hyperlink" Id="rId274"/>
    <Relationship TargetMode="External" Target="https://uchi.ru/teachers/stats/main" Type="http://schemas.openxmlformats.org/officeDocument/2006/relationships/hyperlink" Id="rId275"/>
    <Relationship TargetMode="External" Target="https://uchi.ru/teachers/stats/main" Type="http://schemas.openxmlformats.org/officeDocument/2006/relationships/hyperlink" Id="rId276"/>
    <Relationship TargetMode="External" Target="https://uchi.ru/teachers/stats/main" Type="http://schemas.openxmlformats.org/officeDocument/2006/relationships/hyperlink" Id="rId277"/>
    <Relationship TargetMode="External" Target="https://uchi.ru/teachers/stats/main" Type="http://schemas.openxmlformats.org/officeDocument/2006/relationships/hyperlink" Id="rId278"/>
    <Relationship TargetMode="External" Target="https://uchi.ru/teachers/stats/main" Type="http://schemas.openxmlformats.org/officeDocument/2006/relationships/hyperlink" Id="rId279"/>
    <Relationship TargetMode="External" Target="https://uchi.ru/teachers/stats/main" Type="http://schemas.openxmlformats.org/officeDocument/2006/relationships/hyperlink" Id="rId280"/>
    <Relationship TargetMode="External" Target="https://uchi.ru/teachers/stats/main" Type="http://schemas.openxmlformats.org/officeDocument/2006/relationships/hyperlink" Id="rId281"/>
    <Relationship TargetMode="External" Target="https://uchi.ru/teachers/stats/main" Type="http://schemas.openxmlformats.org/officeDocument/2006/relationships/hyperlink" Id="rId282"/>
    <Relationship TargetMode="External" Target="https://uchi.ru/teachers/stats/main" Type="http://schemas.openxmlformats.org/officeDocument/2006/relationships/hyperlink" Id="rId283"/>
    <Relationship TargetMode="External" Target="https://uchi.ru/teachers/stats/main" Type="http://schemas.openxmlformats.org/officeDocument/2006/relationships/hyperlink" Id="rId284"/>
    <Relationship TargetMode="External" Target="https://uchi.ru/teachers/stats/main" Type="http://schemas.openxmlformats.org/officeDocument/2006/relationships/hyperlink" Id="rId285"/>
    <Relationship TargetMode="External" Target="https://uchi.ru/teachers/stats/main" Type="http://schemas.openxmlformats.org/officeDocument/2006/relationships/hyperlink" Id="rId286"/>
    <Relationship TargetMode="External" Target="https://uchi.ru/teachers/stats/main" Type="http://schemas.openxmlformats.org/officeDocument/2006/relationships/hyperlink" Id="rId287"/>
    <Relationship TargetMode="External" Target="https://uchi.ru/teachers/stats/main" Type="http://schemas.openxmlformats.org/officeDocument/2006/relationships/hyperlink" Id="rId288"/>
    <Relationship TargetMode="External" Target="https://uchi.ru/teachers/stats/main" Type="http://schemas.openxmlformats.org/officeDocument/2006/relationships/hyperlink" Id="rId289"/>
    <Relationship TargetMode="External" Target="https://uchi.ru/teachers/stats/main" Type="http://schemas.openxmlformats.org/officeDocument/2006/relationships/hyperlink" Id="rId290"/>
    <Relationship TargetMode="External" Target="https://uchi.ru/teachers/stats/main" Type="http://schemas.openxmlformats.org/officeDocument/2006/relationships/hyperlink" Id="rId291"/>
    <Relationship TargetMode="External" Target="https://uchi.ru/teachers/stats/main" Type="http://schemas.openxmlformats.org/officeDocument/2006/relationships/hyperlink" Id="rId292"/>
    <Relationship TargetMode="External" Target="https://uchi.ru/teachers/stats/main" Type="http://schemas.openxmlformats.org/officeDocument/2006/relationships/hyperlink" Id="rId293"/>
    <Relationship TargetMode="External" Target="https://uchi.ru/teachers/stats/main" Type="http://schemas.openxmlformats.org/officeDocument/2006/relationships/hyperlink" Id="rId294"/>
    <Relationship TargetMode="External" Target="https://uchi.ru/teachers/stats/main" Type="http://schemas.openxmlformats.org/officeDocument/2006/relationships/hyperlink" Id="rId295"/>
    <Relationship TargetMode="External" Target="https://uchi.ru/teachers/stats/main" Type="http://schemas.openxmlformats.org/officeDocument/2006/relationships/hyperlink" Id="rId296"/>
    <Relationship TargetMode="External" Target="https://uchi.ru/teachers/stats/main" Type="http://schemas.openxmlformats.org/officeDocument/2006/relationships/hyperlink" Id="rId297"/>
    <Relationship TargetMode="External" Target="https://uchi.ru/teachers/stats/main" Type="http://schemas.openxmlformats.org/officeDocument/2006/relationships/hyperlink" Id="rId298"/>
    <Relationship TargetMode="External" Target="https://uchi.ru/teachers/stats/main" Type="http://schemas.openxmlformats.org/officeDocument/2006/relationships/hyperlink" Id="rId299"/>
    <Relationship TargetMode="External" Target="https://uchi.ru/teachers/stats/main" Type="http://schemas.openxmlformats.org/officeDocument/2006/relationships/hyperlink" Id="rId300"/>
    <Relationship TargetMode="External" Target="https://uchi.ru/teachers/stats/main" Type="http://schemas.openxmlformats.org/officeDocument/2006/relationships/hyperlink" Id="rId301"/>
    <Relationship TargetMode="External" Target="https://uchi.ru/teachers/stats/main" Type="http://schemas.openxmlformats.org/officeDocument/2006/relationships/hyperlink" Id="rId302"/>
    <Relationship TargetMode="External" Target="https://uchi.ru/teachers/stats/main" Type="http://schemas.openxmlformats.org/officeDocument/2006/relationships/hyperlink" Id="rId303"/>
    <Relationship TargetMode="External" Target="https://uchi.ru/teachers/stats/main" Type="http://schemas.openxmlformats.org/officeDocument/2006/relationships/hyperlink" Id="rId304"/>
    <Relationship TargetMode="External" Target="https://uchi.ru/teachers/stats/main" Type="http://schemas.openxmlformats.org/officeDocument/2006/relationships/hyperlink" Id="rId305"/>
    <Relationship TargetMode="External" Target="https://uchi.ru/teachers/stats/main" Type="http://schemas.openxmlformats.org/officeDocument/2006/relationships/hyperlink" Id="rId306"/>
    <Relationship TargetMode="External" Target="https://uchi.ru/teachers/stats/main" Type="http://schemas.openxmlformats.org/officeDocument/2006/relationships/hyperlink" Id="rId307"/>
    <Relationship TargetMode="External" Target="https://uchi.ru/teachers/stats/main" Type="http://schemas.openxmlformats.org/officeDocument/2006/relationships/hyperlink" Id="rId308"/>
    <Relationship TargetMode="External" Target="https://uchi.ru/teachers/stats/main" Type="http://schemas.openxmlformats.org/officeDocument/2006/relationships/hyperlink" Id="rId309"/>
    <Relationship TargetMode="External" Target="https://uchi.ru/teachers/stats/main" Type="http://schemas.openxmlformats.org/officeDocument/2006/relationships/hyperlink" Id="rId310"/>
    <Relationship TargetMode="External" Target="https://uchi.ru/teachers/stats/main" Type="http://schemas.openxmlformats.org/officeDocument/2006/relationships/hyperlink" Id="rId311"/>
    <Relationship TargetMode="External" Target="https://uchi.ru/teachers/stats/main" Type="http://schemas.openxmlformats.org/officeDocument/2006/relationships/hyperlink" Id="rId312"/>
    <Relationship TargetMode="External" Target="https://uchi.ru/teachers/stats/main" Type="http://schemas.openxmlformats.org/officeDocument/2006/relationships/hyperlink" Id="rId313"/>
    <Relationship TargetMode="External" Target="https://uchi.ru/teachers/stats/main" Type="http://schemas.openxmlformats.org/officeDocument/2006/relationships/hyperlink" Id="rId314"/>
    <Relationship TargetMode="External" Target="https://uchi.ru/teachers/stats/main" Type="http://schemas.openxmlformats.org/officeDocument/2006/relationships/hyperlink" Id="rId315"/>
    <Relationship TargetMode="External" Target="https://uchi.ru/teachers/stats/main" Type="http://schemas.openxmlformats.org/officeDocument/2006/relationships/hyperlink" Id="rId316"/>
    <Relationship TargetMode="External" Target="https://uchi.ru/teachers/stats/main" Type="http://schemas.openxmlformats.org/officeDocument/2006/relationships/hyperlink" Id="rId317"/>
    <Relationship TargetMode="External" Target="https://uchi.ru/teachers/stats/main" Type="http://schemas.openxmlformats.org/officeDocument/2006/relationships/hyperlink" Id="rId318"/>
    <Relationship TargetMode="External" Target="https://uchi.ru/teachers/stats/main" Type="http://schemas.openxmlformats.org/officeDocument/2006/relationships/hyperlink" Id="rId319"/>
    <Relationship TargetMode="External" Target="https://uchi.ru/teachers/stats/main" Type="http://schemas.openxmlformats.org/officeDocument/2006/relationships/hyperlink" Id="rId320"/>
    <Relationship TargetMode="External" Target="https://uchi.ru/teachers/stats/main" Type="http://schemas.openxmlformats.org/officeDocument/2006/relationships/hyperlink" Id="rId321"/>
    <Relationship TargetMode="External" Target="https://uchi.ru/teachers/stats/main" Type="http://schemas.openxmlformats.org/officeDocument/2006/relationships/hyperlink" Id="rId322"/>
    <Relationship TargetMode="External" Target="https://uchi.ru/teachers/stats/main" Type="http://schemas.openxmlformats.org/officeDocument/2006/relationships/hyperlink" Id="rId323"/>
    <Relationship TargetMode="External" Target="https://uchi.ru/teachers/stats/main" Type="http://schemas.openxmlformats.org/officeDocument/2006/relationships/hyperlink" Id="rId324"/>
    <Relationship TargetMode="External" Target="https://uchi.ru/teachers/stats/main" Type="http://schemas.openxmlformats.org/officeDocument/2006/relationships/hyperlink" Id="rId325"/>
    <Relationship TargetMode="External" Target="https://uchi.ru/teachers/stats/main" Type="http://schemas.openxmlformats.org/officeDocument/2006/relationships/hyperlink" Id="rId326"/>
    <Relationship TargetMode="External" Target="https://uchi.ru/teachers/stats/main" Type="http://schemas.openxmlformats.org/officeDocument/2006/relationships/hyperlink" Id="rId327"/>
    <Relationship TargetMode="External" Target="https://uchi.ru/teachers/stats/main" Type="http://schemas.openxmlformats.org/officeDocument/2006/relationships/hyperlink" Id="rId328"/>
    <Relationship TargetMode="External" Target="https://uchi.ru/teachers/stats/main" Type="http://schemas.openxmlformats.org/officeDocument/2006/relationships/hyperlink" Id="rId329"/>
    <Relationship TargetMode="External" Target="https://uchi.ru/teachers/stats/main" Type="http://schemas.openxmlformats.org/officeDocument/2006/relationships/hyperlink" Id="rId330"/>
    <Relationship TargetMode="External" Target="https://uchi.ru/teachers/stats/main" Type="http://schemas.openxmlformats.org/officeDocument/2006/relationships/hyperlink" Id="rId331"/>
    <Relationship TargetMode="External" Target="https://uchi.ru/teachers/stats/main" Type="http://schemas.openxmlformats.org/officeDocument/2006/relationships/hyperlink" Id="rId332"/>
    <Relationship TargetMode="External" Target="https://uchi.ru/teachers/stats/main" Type="http://schemas.openxmlformats.org/officeDocument/2006/relationships/hyperlink" Id="rId333"/>
    <Relationship TargetMode="External" Target="https://uchi.ru/teachers/stats/main" Type="http://schemas.openxmlformats.org/officeDocument/2006/relationships/hyperlink" Id="rId334"/>
    <Relationship TargetMode="External" Target="https://uchi.ru/teachers/stats/main" Type="http://schemas.openxmlformats.org/officeDocument/2006/relationships/hyperlink" Id="rId335"/>
    <Relationship TargetMode="External" Target="https://uchi.ru/teachers/stats/main" Type="http://schemas.openxmlformats.org/officeDocument/2006/relationships/hyperlink" Id="rId336"/>
    <Relationship TargetMode="External" Target="https://uchi.ru/teachers/stats/main" Type="http://schemas.openxmlformats.org/officeDocument/2006/relationships/hyperlink" Id="rId337"/>
    <Relationship TargetMode="External" Target="https://uchi.ru/teachers/stats/main" Type="http://schemas.openxmlformats.org/officeDocument/2006/relationships/hyperlink" Id="rId338"/>
    <Relationship TargetMode="External" Target="https://uchi.ru/teachers/stats/main" Type="http://schemas.openxmlformats.org/officeDocument/2006/relationships/hyperlink" Id="rId339"/>
    <Relationship TargetMode="External" Target="https://uchi.ru/teachers/stats/main" Type="http://schemas.openxmlformats.org/officeDocument/2006/relationships/hyperlink" Id="rId340"/>
    <Relationship TargetMode="External" Target="https://uchi.ru/teachers/stats/main" Type="http://schemas.openxmlformats.org/officeDocument/2006/relationships/hyperlink" Id="rId341"/>
    <Relationship TargetMode="External" Target="https://uchi.ru/teachers/stats/main" Type="http://schemas.openxmlformats.org/officeDocument/2006/relationships/hyperlink" Id="rId342"/>
    <Relationship TargetMode="External" Target="https://uchi.ru/teachers/stats/main" Type="http://schemas.openxmlformats.org/officeDocument/2006/relationships/hyperlink" Id="rId343"/>
    <Relationship TargetMode="External" Target="https://uchi.ru/teachers/stats/main" Type="http://schemas.openxmlformats.org/officeDocument/2006/relationships/hyperlink" Id="rId344"/>
    <Relationship TargetMode="External" Target="https://uchi.ru/teachers/stats/main" Type="http://schemas.openxmlformats.org/officeDocument/2006/relationships/hyperlink" Id="rId345"/>
    <Relationship TargetMode="External" Target="https://uchi.ru/teachers/stats/main" Type="http://schemas.openxmlformats.org/officeDocument/2006/relationships/hyperlink" Id="rId346"/>
    <Relationship TargetMode="External" Target="https://uchi.ru/teachers/stats/main" Type="http://schemas.openxmlformats.org/officeDocument/2006/relationships/hyperlink" Id="rId347"/>
    <Relationship TargetMode="External" Target="https://uchi.ru/teachers/stats/main" Type="http://schemas.openxmlformats.org/officeDocument/2006/relationships/hyperlink" Id="rId348"/>
    <Relationship TargetMode="External" Target="https://uchi.ru/teachers/stats/main" Type="http://schemas.openxmlformats.org/officeDocument/2006/relationships/hyperlink" Id="rId349"/>
    <Relationship TargetMode="External" Target="https://uchi.ru/teachers/stats/main" Type="http://schemas.openxmlformats.org/officeDocument/2006/relationships/hyperlink" Id="rId350"/>
    <Relationship TargetMode="External" Target="https://uchi.ru/teachers/stats/main" Type="http://schemas.openxmlformats.org/officeDocument/2006/relationships/hyperlink" Id="rId351"/>
    <Relationship TargetMode="External" Target="https://uchi.ru/teachers/stats/main" Type="http://schemas.openxmlformats.org/officeDocument/2006/relationships/hyperlink" Id="rId352"/>
    <Relationship TargetMode="External" Target="https://uchi.ru/teachers/stats/main" Type="http://schemas.openxmlformats.org/officeDocument/2006/relationships/hyperlink" Id="rId353"/>
    <Relationship TargetMode="External" Target="https://uchi.ru/teachers/stats/main" Type="http://schemas.openxmlformats.org/officeDocument/2006/relationships/hyperlink" Id="rId354"/>
    <Relationship TargetMode="External" Target="https://uchi.ru/teachers/stats/main" Type="http://schemas.openxmlformats.org/officeDocument/2006/relationships/hyperlink" Id="rId355"/>
    <Relationship TargetMode="External" Target="https://uchi.ru/teachers/stats/main" Type="http://schemas.openxmlformats.org/officeDocument/2006/relationships/hyperlink" Id="rId356"/>
    <Relationship TargetMode="External" Target="https://uchi.ru/teachers/stats/main" Type="http://schemas.openxmlformats.org/officeDocument/2006/relationships/hyperlink" Id="rId357"/>
    <Relationship TargetMode="External" Target="https://uchi.ru/teachers/stats/main" Type="http://schemas.openxmlformats.org/officeDocument/2006/relationships/hyperlink" Id="rId358"/>
    <Relationship TargetMode="External" Target="https://uchi.ru/teachers/stats/main" Type="http://schemas.openxmlformats.org/officeDocument/2006/relationships/hyperlink" Id="rId359"/>
    <Relationship TargetMode="External" Target="https://uchi.ru/teachers/stats/main" Type="http://schemas.openxmlformats.org/officeDocument/2006/relationships/hyperlink" Id="rId360"/>
    <Relationship TargetMode="External" Target="https://uchi.ru/teachers/stats/main" Type="http://schemas.openxmlformats.org/officeDocument/2006/relationships/hyperlink" Id="rId361"/>
    <Relationship TargetMode="External" Target="https://uchi.ru/teachers/stats/main" Type="http://schemas.openxmlformats.org/officeDocument/2006/relationships/hyperlink" Id="rId362"/>
    <Relationship TargetMode="External" Target="https://uchi.ru/teachers/stats/main" Type="http://schemas.openxmlformats.org/officeDocument/2006/relationships/hyperlink" Id="rId363"/>
    <Relationship TargetMode="External" Target="https://uchi.ru/teachers/stats/main" Type="http://schemas.openxmlformats.org/officeDocument/2006/relationships/hyperlink" Id="rId364"/>
    <Relationship TargetMode="External" Target="https://uchi.ru/teachers/stats/main" Type="http://schemas.openxmlformats.org/officeDocument/2006/relationships/hyperlink" Id="rId365"/>
    <Relationship TargetMode="External" Target="https://uchi.ru/teachers/stats/main" Type="http://schemas.openxmlformats.org/officeDocument/2006/relationships/hyperlink" Id="rId366"/>
    <Relationship TargetMode="External" Target="https://uchi.ru/teachers/stats/main" Type="http://schemas.openxmlformats.org/officeDocument/2006/relationships/hyperlink" Id="rId367"/>
    <Relationship TargetMode="External" Target="https://uchi.ru/teachers/stats/main" Type="http://schemas.openxmlformats.org/officeDocument/2006/relationships/hyperlink" Id="rId368"/>
    <Relationship TargetMode="External" Target="https://uchi.ru/teachers/stats/main" Type="http://schemas.openxmlformats.org/officeDocument/2006/relationships/hyperlink" Id="rId369"/>
    <Relationship TargetMode="External" Target="https://uchi.ru/teachers/stats/main" Type="http://schemas.openxmlformats.org/officeDocument/2006/relationships/hyperlink" Id="rId370"/>
    <Relationship TargetMode="External" Target="https://uchi.ru/teachers/stats/main" Type="http://schemas.openxmlformats.org/officeDocument/2006/relationships/hyperlink" Id="rId371"/>
    <Relationship TargetMode="External" Target="https://uchi.ru/teachers/stats/main" Type="http://schemas.openxmlformats.org/officeDocument/2006/relationships/hyperlink" Id="rId372"/>
    <Relationship TargetMode="External" Target="https://uchi.ru/teachers/stats/main" Type="http://schemas.openxmlformats.org/officeDocument/2006/relationships/hyperlink" Id="rId373"/>
    <Relationship TargetMode="External" Target="https://uchi.ru/teachers/stats/main" Type="http://schemas.openxmlformats.org/officeDocument/2006/relationships/hyperlink" Id="rId374"/>
    <Relationship TargetMode="External" Target="https://uchi.ru/teachers/stats/main" Type="http://schemas.openxmlformats.org/officeDocument/2006/relationships/hyperlink" Id="rId375"/>
    <Relationship TargetMode="External" Target="https://uchi.ru/teachers/stats/main" Type="http://schemas.openxmlformats.org/officeDocument/2006/relationships/hyperlink" Id="rId376"/>
    <Relationship TargetMode="External" Target="https://uchi.ru/teachers/stats/main" Type="http://schemas.openxmlformats.org/officeDocument/2006/relationships/hyperlink" Id="rId377"/>
    <Relationship TargetMode="External" Target="https://uchi.ru/teachers/stats/main" Type="http://schemas.openxmlformats.org/officeDocument/2006/relationships/hyperlink" Id="rId378"/>
    <Relationship TargetMode="External" Target="https://uchi.ru/teachers/stats/main" Type="http://schemas.openxmlformats.org/officeDocument/2006/relationships/hyperlink" Id="rId379"/>
    <Relationship TargetMode="External" Target="https://uchi.ru/teachers/stats/main" Type="http://schemas.openxmlformats.org/officeDocument/2006/relationships/hyperlink" Id="rId380"/>
    <Relationship TargetMode="External" Target="https://uchi.ru/teachers/stats/main" Type="http://schemas.openxmlformats.org/officeDocument/2006/relationships/hyperlink" Id="rId381"/>
    <Relationship TargetMode="External" Target="https://m.edsoo.ru/f841ebc8" Type="http://schemas.openxmlformats.org/officeDocument/2006/relationships/hyperlink" Id="rId382"/>
    <Relationship TargetMode="External" Target="https://m.edsoo.ru/f84228ae" Type="http://schemas.openxmlformats.org/officeDocument/2006/relationships/hyperlink" Id="rId383"/>
    <Relationship TargetMode="External" Target="https://m.edsoo.ru/f8422d40" Type="http://schemas.openxmlformats.org/officeDocument/2006/relationships/hyperlink" Id="rId384"/>
    <Relationship TargetMode="External" Target="https://m.edsoo.ru/f8422d40" Type="http://schemas.openxmlformats.org/officeDocument/2006/relationships/hyperlink" Id="rId385"/>
    <Relationship TargetMode="External" Target="https://m.edsoo.ru/f8423038" Type="http://schemas.openxmlformats.org/officeDocument/2006/relationships/hyperlink" Id="rId386"/>
    <Relationship TargetMode="External" Target="https://m.edsoo.ru/f8423038" Type="http://schemas.openxmlformats.org/officeDocument/2006/relationships/hyperlink" Id="rId387"/>
    <Relationship TargetMode="External" Target="https://m.edsoo.ru/f8423038" Type="http://schemas.openxmlformats.org/officeDocument/2006/relationships/hyperlink" Id="rId388"/>
    <Relationship TargetMode="External" Target="https://m.edsoo.ru/f84239ca" Type="http://schemas.openxmlformats.org/officeDocument/2006/relationships/hyperlink" Id="rId389"/>
    <Relationship TargetMode="External" Target="https://m.edsoo.ru/f8423682" Type="http://schemas.openxmlformats.org/officeDocument/2006/relationships/hyperlink" Id="rId390"/>
    <Relationship TargetMode="External" Target="https://m.edsoo.ru/f8423826" Type="http://schemas.openxmlformats.org/officeDocument/2006/relationships/hyperlink" Id="rId391"/>
    <Relationship TargetMode="External" Target="https://m.edsoo.ru/f8428268" Type="http://schemas.openxmlformats.org/officeDocument/2006/relationships/hyperlink" Id="rId392"/>
    <Relationship TargetMode="External" Target="https://m.edsoo.ru/f8423682" Type="http://schemas.openxmlformats.org/officeDocument/2006/relationships/hyperlink" Id="rId393"/>
    <Relationship TargetMode="External" Target="https://m.edsoo.ru/f8423d3a" Type="http://schemas.openxmlformats.org/officeDocument/2006/relationships/hyperlink" Id="rId394"/>
    <Relationship TargetMode="External" Target="https://m.edsoo.ru/f84248ca" Type="http://schemas.openxmlformats.org/officeDocument/2006/relationships/hyperlink" Id="rId395"/>
    <Relationship TargetMode="External" Target="https://m.edsoo.ru/f8424a96" Type="http://schemas.openxmlformats.org/officeDocument/2006/relationships/hyperlink" Id="rId396"/>
    <Relationship TargetMode="External" Target="https://m.edsoo.ru/f8424d3e" Type="http://schemas.openxmlformats.org/officeDocument/2006/relationships/hyperlink" Id="rId397"/>
    <Relationship TargetMode="External" Target="https://m.edsoo.ru/f84252c0" Type="http://schemas.openxmlformats.org/officeDocument/2006/relationships/hyperlink" Id="rId398"/>
    <Relationship TargetMode="External" Target="https://m.edsoo.ru/f8426be8" Type="http://schemas.openxmlformats.org/officeDocument/2006/relationships/hyperlink" Id="rId399"/>
    <Relationship TargetMode="External" Target="https://m.edsoo.ru/f8426dd2" Type="http://schemas.openxmlformats.org/officeDocument/2006/relationships/hyperlink" Id="rId400"/>
    <Relationship TargetMode="External" Target="https://m.edsoo.ru/f8426f80" Type="http://schemas.openxmlformats.org/officeDocument/2006/relationships/hyperlink" Id="rId401"/>
    <Relationship TargetMode="External" Target="https://m.edsoo.ru/f8426f80" Type="http://schemas.openxmlformats.org/officeDocument/2006/relationships/hyperlink" Id="rId402"/>
    <Relationship TargetMode="External" Target="https://m.edsoo.ru/f8422ac0" Type="http://schemas.openxmlformats.org/officeDocument/2006/relationships/hyperlink" Id="rId403"/>
    <Relationship TargetMode="External" Target="https://m.edsoo.ru/f844436e" Type="http://schemas.openxmlformats.org/officeDocument/2006/relationships/hyperlink" Id="rId404"/>
    <Relationship TargetMode="External" Target="https://m.edsoo.ru/f8444bfc" Type="http://schemas.openxmlformats.org/officeDocument/2006/relationships/hyperlink" Id="rId405"/>
    <Relationship TargetMode="External" Target="https://m.edsoo.ru/f841f168" Type="http://schemas.openxmlformats.org/officeDocument/2006/relationships/hyperlink" Id="rId406"/>
    <Relationship TargetMode="External" Target="https://m.edsoo.ru/f841f938" Type="http://schemas.openxmlformats.org/officeDocument/2006/relationships/hyperlink" Id="rId407"/>
    <Relationship TargetMode="External" Target="https://m.edsoo.ru/f841f50a" Type="http://schemas.openxmlformats.org/officeDocument/2006/relationships/hyperlink" Id="rId408"/>
    <Relationship TargetMode="External" Target="https://m.edsoo.ru/f841f35c" Type="http://schemas.openxmlformats.org/officeDocument/2006/relationships/hyperlink" Id="rId409"/>
    <Relationship TargetMode="External" Target="https://m.edsoo.ru/f841f708" Type="http://schemas.openxmlformats.org/officeDocument/2006/relationships/hyperlink" Id="rId410"/>
    <Relationship TargetMode="External" Target="https://m.edsoo.ru/f843157a" Type="http://schemas.openxmlformats.org/officeDocument/2006/relationships/hyperlink" Id="rId411"/>
    <Relationship TargetMode="External" Target="https://m.edsoo.ru/f844369e" Type="http://schemas.openxmlformats.org/officeDocument/2006/relationships/hyperlink" Id="rId412"/>
    <Relationship TargetMode="External" Target="https://m.edsoo.ru/f84437ca" Type="http://schemas.openxmlformats.org/officeDocument/2006/relationships/hyperlink" Id="rId413"/>
    <Relationship TargetMode="External" Target="https://uchi.ru/teachers/stats/main" Type="http://schemas.openxmlformats.org/officeDocument/2006/relationships/hyperlink" Id="rId414"/>
    <Relationship TargetMode="External" Target="https://m.edsoo.ru/f8421468" Type="http://schemas.openxmlformats.org/officeDocument/2006/relationships/hyperlink" Id="rId415"/>
    <Relationship TargetMode="External" Target="https://m.edsoo.ru/f841fb4a" Type="http://schemas.openxmlformats.org/officeDocument/2006/relationships/hyperlink" Id="rId416"/>
    <Relationship TargetMode="External" Target="https://m.edsoo.ru/f841fe24" Type="http://schemas.openxmlformats.org/officeDocument/2006/relationships/hyperlink" Id="rId417"/>
    <Relationship TargetMode="External" Target="https://m.edsoo.ru/f842009a" Type="http://schemas.openxmlformats.org/officeDocument/2006/relationships/hyperlink" Id="rId418"/>
    <Relationship TargetMode="External" Target="https://m.edsoo.ru/f8423f9c" Type="http://schemas.openxmlformats.org/officeDocument/2006/relationships/hyperlink" Id="rId419"/>
    <Relationship TargetMode="External" Target="https://m.edsoo.ru/f84202ac" Type="http://schemas.openxmlformats.org/officeDocument/2006/relationships/hyperlink" Id="rId420"/>
    <Relationship TargetMode="External" Target="https://m.edsoo.ru/f8420644" Type="http://schemas.openxmlformats.org/officeDocument/2006/relationships/hyperlink" Id="rId421"/>
    <Relationship TargetMode="External" Target="https://m.edsoo.ru/f8420842" Type="http://schemas.openxmlformats.org/officeDocument/2006/relationships/hyperlink" Id="rId422"/>
    <Relationship TargetMode="External" Target="https://m.edsoo.ru/f84209d2" Type="http://schemas.openxmlformats.org/officeDocument/2006/relationships/hyperlink" Id="rId423"/>
    <Relationship TargetMode="External" Target="https://m.edsoo.ru/f8423272" Type="http://schemas.openxmlformats.org/officeDocument/2006/relationships/hyperlink" Id="rId424"/>
    <Relationship TargetMode="External" Target="https://m.edsoo.ru/f84234ca" Type="http://schemas.openxmlformats.org/officeDocument/2006/relationships/hyperlink" Id="rId425"/>
    <Relationship TargetMode="External" Target="https://m.edsoo.ru/f8421800" Type="http://schemas.openxmlformats.org/officeDocument/2006/relationships/hyperlink" Id="rId426"/>
    <Relationship TargetMode="External" Target="https://m.edsoo.ru/f8421238" Type="http://schemas.openxmlformats.org/officeDocument/2006/relationships/hyperlink" Id="rId427"/>
    <Relationship TargetMode="External" Target="https://m.edsoo.ru/f8426080" Type="http://schemas.openxmlformats.org/officeDocument/2006/relationships/hyperlink" Id="rId428"/>
    <Relationship TargetMode="External" Target="https://uchi.ru/teachers/stats/main" Type="http://schemas.openxmlformats.org/officeDocument/2006/relationships/hyperlink" Id="rId429"/>
    <Relationship TargetMode="External" Target="https://m.edsoo.ru/f842c110" Type="http://schemas.openxmlformats.org/officeDocument/2006/relationships/hyperlink" Id="rId430"/>
    <Relationship TargetMode="External" Target="https://m.edsoo.ru/f842163e" Type="http://schemas.openxmlformats.org/officeDocument/2006/relationships/hyperlink" Id="rId431"/>
    <Relationship TargetMode="External" Target="https://m.edsoo.ru/f842163e" Type="http://schemas.openxmlformats.org/officeDocument/2006/relationships/hyperlink" Id="rId432"/>
    <Relationship TargetMode="External" Target="https://m.edsoo.ru/f84219d6" Type="http://schemas.openxmlformats.org/officeDocument/2006/relationships/hyperlink" Id="rId433"/>
    <Relationship TargetMode="External" Target="https://m.edsoo.ru/f84222d2" Type="http://schemas.openxmlformats.org/officeDocument/2006/relationships/hyperlink" Id="rId434"/>
    <Relationship TargetMode="External" Target="https://m.edsoo.ru/f84300e4" Type="http://schemas.openxmlformats.org/officeDocument/2006/relationships/hyperlink" Id="rId435"/>
    <Relationship TargetMode="External" Target="https://m.edsoo.ru/f84220c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21e54" Type="http://schemas.openxmlformats.org/officeDocument/2006/relationships/hyperlink" Id="rId438"/>
    <Relationship TargetMode="External" Target="https://uchi.ru/teachers/stats/main" Type="http://schemas.openxmlformats.org/officeDocument/2006/relationships/hyperlink" Id="rId439"/>
    <Relationship TargetMode="External" Target="https://m.edsoo.ru/f8428c7c" Type="http://schemas.openxmlformats.org/officeDocument/2006/relationships/hyperlink" Id="rId440"/>
    <Relationship TargetMode="External" Target="https://uchi.ru/teachers/stats/main" Type="http://schemas.openxmlformats.org/officeDocument/2006/relationships/hyperlink" Id="rId441"/>
    <Relationship TargetMode="External" Target="https://uchi.ru/teachers/stats/main" Type="http://schemas.openxmlformats.org/officeDocument/2006/relationships/hyperlink" Id="rId442"/>
    <Relationship TargetMode="External" Target="https://uchi.ru/teachers/stats/main" Type="http://schemas.openxmlformats.org/officeDocument/2006/relationships/hyperlink" Id="rId443"/>
    <Relationship TargetMode="External" Target="https://m.edsoo.ru/f842da88" Type="http://schemas.openxmlformats.org/officeDocument/2006/relationships/hyperlink" Id="rId444"/>
    <Relationship TargetMode="External" Target="https://m.edsoo.ru/f842dcb8" Type="http://schemas.openxmlformats.org/officeDocument/2006/relationships/hyperlink" Id="rId445"/>
    <Relationship TargetMode="External" Target="https://m.edsoo.ru/f842df92" Type="http://schemas.openxmlformats.org/officeDocument/2006/relationships/hyperlink" Id="rId446"/>
    <Relationship TargetMode="External" Target="https://uchi.ru/teachers/stats/main" Type="http://schemas.openxmlformats.org/officeDocument/2006/relationships/hyperlink" Id="rId447"/>
    <Relationship TargetMode="External" Target="https://m.edsoo.ru/f842a6b2" Type="http://schemas.openxmlformats.org/officeDocument/2006/relationships/hyperlink" Id="rId448"/>
    <Relationship TargetMode="External" Target="https://m.edsoo.ru/f842a6b2" Type="http://schemas.openxmlformats.org/officeDocument/2006/relationships/hyperlink" Id="rId449"/>
    <Relationship TargetMode="External" Target="https://uchi.ru/teachers/stats/main" Type="http://schemas.openxmlformats.org/officeDocument/2006/relationships/hyperlink" Id="rId450"/>
    <Relationship TargetMode="External" Target="https://uchi.ru/teachers/stats/main" Type="http://schemas.openxmlformats.org/officeDocument/2006/relationships/hyperlink" Id="rId451"/>
    <Relationship TargetMode="External" Target="https://m.edsoo.ru/f8421c24" Type="http://schemas.openxmlformats.org/officeDocument/2006/relationships/hyperlink" Id="rId452"/>
    <Relationship TargetMode="External" Target="https://m.edsoo.ru/f842b42c" Type="http://schemas.openxmlformats.org/officeDocument/2006/relationships/hyperlink" Id="rId453"/>
    <Relationship TargetMode="External" Target="https://m.edsoo.ru/f842b648" Type="http://schemas.openxmlformats.org/officeDocument/2006/relationships/hyperlink" Id="rId454"/>
    <Relationship TargetMode="External" Target="https://uchi.ru/teachers/stats/main" Type="http://schemas.openxmlformats.org/officeDocument/2006/relationships/hyperlink" Id="rId455"/>
    <Relationship TargetMode="External" Target="https://uchi.ru/teachers/stats/main" Type="http://schemas.openxmlformats.org/officeDocument/2006/relationships/hyperlink" Id="rId456"/>
    <Relationship TargetMode="External" Target="https://uchi.ru/teachers/stats/main" Type="http://schemas.openxmlformats.org/officeDocument/2006/relationships/hyperlink" Id="rId457"/>
    <Relationship TargetMode="External" Target="https://uchi.ru/teachers/stats/main" Type="http://schemas.openxmlformats.org/officeDocument/2006/relationships/hyperlink" Id="rId458"/>
    <Relationship TargetMode="External" Target="https://m.edsoo.ru/f8423f9c" Type="http://schemas.openxmlformats.org/officeDocument/2006/relationships/hyperlink" Id="rId459"/>
    <Relationship TargetMode="External" Target="https://m.edsoo.ru/f8424190" Type="http://schemas.openxmlformats.org/officeDocument/2006/relationships/hyperlink" Id="rId460"/>
    <Relationship TargetMode="External" Target="https://m.edsoo.ru/f8430904" Type="http://schemas.openxmlformats.org/officeDocument/2006/relationships/hyperlink" Id="rId461"/>
    <Relationship TargetMode="External" Target="https://uchi.ru/teachers/stats/main" Type="http://schemas.openxmlformats.org/officeDocument/2006/relationships/hyperlink" Id="rId462"/>
    <Relationship TargetMode="External" Target="https://m.edsoo.ru/f84276d8" Type="http://schemas.openxmlformats.org/officeDocument/2006/relationships/hyperlink" Id="rId463"/>
    <Relationship TargetMode="External" Target="https://m.edsoo.ru/f8427d36" Type="http://schemas.openxmlformats.org/officeDocument/2006/relationships/hyperlink" Id="rId464"/>
    <Relationship TargetMode="External" Target="https://m.edsoo.ru/f842730e" Type="http://schemas.openxmlformats.org/officeDocument/2006/relationships/hyperlink" Id="rId465"/>
    <Relationship TargetMode="External" Target="https://m.edsoo.ru/f8424f28" Type="http://schemas.openxmlformats.org/officeDocument/2006/relationships/hyperlink" Id="rId466"/>
    <Relationship TargetMode="External" Target="https://m.edsoo.ru/f8422494" Type="http://schemas.openxmlformats.org/officeDocument/2006/relationships/hyperlink" Id="rId467"/>
    <Relationship TargetMode="External" Target="https://uchi.ru/teachers/stats/main" Type="http://schemas.openxmlformats.org/officeDocument/2006/relationships/hyperlink" Id="rId468"/>
    <Relationship TargetMode="External" Target="https://uchi.ru/teachers/stats/main" Type="http://schemas.openxmlformats.org/officeDocument/2006/relationships/hyperlink" Id="rId469"/>
    <Relationship TargetMode="External" Target="https://m.edsoo.ru/f84228ae" Type="http://schemas.openxmlformats.org/officeDocument/2006/relationships/hyperlink" Id="rId470"/>
    <Relationship TargetMode="External" Target="https://uchi.ru/teachers/stats/main" Type="http://schemas.openxmlformats.org/officeDocument/2006/relationships/hyperlink" Id="rId471"/>
    <Relationship TargetMode="External" Target="https://m.edsoo.ru/f8428aec" Type="http://schemas.openxmlformats.org/officeDocument/2006/relationships/hyperlink" Id="rId472"/>
    <Relationship TargetMode="External" Target="https://m.edsoo.ru/f842c750" Type="http://schemas.openxmlformats.org/officeDocument/2006/relationships/hyperlink" Id="rId473"/>
    <Relationship TargetMode="External" Target="https://uchi.ru/teachers/stats/main" Type="http://schemas.openxmlformats.org/officeDocument/2006/relationships/hyperlink" Id="rId474"/>
    <Relationship TargetMode="External" Target="https://m.edsoo.ru/f84296c2" Type="http://schemas.openxmlformats.org/officeDocument/2006/relationships/hyperlink" Id="rId475"/>
    <Relationship TargetMode="External" Target="https://m.edsoo.ru/f8429ec4" Type="http://schemas.openxmlformats.org/officeDocument/2006/relationships/hyperlink" Id="rId476"/>
    <Relationship TargetMode="External" Target="https://uchi.ru/teachers/stats/main" Type="http://schemas.openxmlformats.org/officeDocument/2006/relationships/hyperlink" Id="rId477"/>
    <Relationship TargetMode="External" Target="https://m.edsoo.ru/f84291f4" Type="http://schemas.openxmlformats.org/officeDocument/2006/relationships/hyperlink" Id="rId478"/>
    <Relationship TargetMode="External" Target="https://uchi.ru/teachers/stats/main" Type="http://schemas.openxmlformats.org/officeDocument/2006/relationships/hyperlink" Id="rId479"/>
    <Relationship TargetMode="External" Target="https://m.edsoo.ru/f8429906" Type="http://schemas.openxmlformats.org/officeDocument/2006/relationships/hyperlink" Id="rId480"/>
    <Relationship TargetMode="External" Target="https://m.edsoo.ru/f8429cd0" Type="http://schemas.openxmlformats.org/officeDocument/2006/relationships/hyperlink" Id="rId481"/>
    <Relationship TargetMode="External" Target="https://m.edsoo.ru/f8429adc" Type="http://schemas.openxmlformats.org/officeDocument/2006/relationships/hyperlink" Id="rId482"/>
    <Relationship TargetMode="External" Target="https://m.edsoo.ru/f842900a" Type="http://schemas.openxmlformats.org/officeDocument/2006/relationships/hyperlink" Id="rId483"/>
    <Relationship TargetMode="External" Target="https://m.edsoo.ru/f842a086" Type="http://schemas.openxmlformats.org/officeDocument/2006/relationships/hyperlink" Id="rId484"/>
    <Relationship TargetMode="External" Target="https://uchi.ru/teachers/stats/main" Type="http://schemas.openxmlformats.org/officeDocument/2006/relationships/hyperlink" Id="rId485"/>
    <Relationship TargetMode="External" Target="https://m.edsoo.ru/f842a23e" Type="http://schemas.openxmlformats.org/officeDocument/2006/relationships/hyperlink" Id="rId486"/>
    <Relationship TargetMode="External" Target="https://m.edsoo.ru/f842b152" Type="http://schemas.openxmlformats.org/officeDocument/2006/relationships/hyperlink" Id="rId487"/>
    <Relationship TargetMode="External" Target="https://m.edsoo.ru/f842b878" Type="http://schemas.openxmlformats.org/officeDocument/2006/relationships/hyperlink" Id="rId488"/>
    <Relationship TargetMode="External" Target="https://m.edsoo.ru/f8430904" Type="http://schemas.openxmlformats.org/officeDocument/2006/relationships/hyperlink" Id="rId489"/>
    <Relationship TargetMode="External" Target="https://uchi.ru/teachers/stats/main" Type="http://schemas.openxmlformats.org/officeDocument/2006/relationships/hyperlink" Id="rId490"/>
    <Relationship TargetMode="External" Target="https://m.edsoo.ru/f842ba62" Type="http://schemas.openxmlformats.org/officeDocument/2006/relationships/hyperlink" Id="rId491"/>
    <Relationship TargetMode="External" Target="https://m.edsoo.ru/f842bd28" Type="http://schemas.openxmlformats.org/officeDocument/2006/relationships/hyperlink" Id="rId492"/>
    <Relationship TargetMode="External" Target="https://uchi.ru/teachers/stats/main" Type="http://schemas.openxmlformats.org/officeDocument/2006/relationships/hyperlink" Id="rId493"/>
    <Relationship TargetMode="External" Target="https://m.edsoo.ru/f842bf44" Type="http://schemas.openxmlformats.org/officeDocument/2006/relationships/hyperlink" Id="rId494"/>
    <Relationship TargetMode="External" Target="https://uchi.ru/teachers/stats/main" Type="http://schemas.openxmlformats.org/officeDocument/2006/relationships/hyperlink" Id="rId495"/>
    <Relationship TargetMode="External" Target="https://m.edsoo.ru/f8428e2a" Type="http://schemas.openxmlformats.org/officeDocument/2006/relationships/hyperlink" Id="rId496"/>
    <Relationship TargetMode="External" Target="https://m.edsoo.ru/f842c32c" Type="http://schemas.openxmlformats.org/officeDocument/2006/relationships/hyperlink" Id="rId497"/>
    <Relationship TargetMode="External" Target="https://m.edsoo.ru/f842c53e" Type="http://schemas.openxmlformats.org/officeDocument/2006/relationships/hyperlink" Id="rId498"/>
    <Relationship TargetMode="External" Target="https://m.edsoo.ru/f842c958" Type="http://schemas.openxmlformats.org/officeDocument/2006/relationships/hyperlink" Id="rId499"/>
    <Relationship TargetMode="External" Target="https://m.edsoo.ru/f842cb2e" Type="http://schemas.openxmlformats.org/officeDocument/2006/relationships/hyperlink" Id="rId500"/>
    <Relationship TargetMode="External" Target="https://m.edsoo.ru/f842d240" Type="http://schemas.openxmlformats.org/officeDocument/2006/relationships/hyperlink" Id="rId501"/>
    <Relationship TargetMode="External" Target="https://uchi.ru/teachers/stats/main" Type="http://schemas.openxmlformats.org/officeDocument/2006/relationships/hyperlink" Id="rId502"/>
    <Relationship TargetMode="External" Target="https://m.edsoo.ru/f842d47a" Type="http://schemas.openxmlformats.org/officeDocument/2006/relationships/hyperlink" Id="rId503"/>
    <Relationship TargetMode="External" Target="https://m.edsoo.ru/f842e38e" Type="http://schemas.openxmlformats.org/officeDocument/2006/relationships/hyperlink" Id="rId504"/>
    <Relationship TargetMode="External" Target="https://m.edsoo.ru/f842d682" Type="http://schemas.openxmlformats.org/officeDocument/2006/relationships/hyperlink" Id="rId505"/>
    <Relationship TargetMode="External" Target="https://m.edsoo.ru/f842e56e" Type="http://schemas.openxmlformats.org/officeDocument/2006/relationships/hyperlink" Id="rId506"/>
    <Relationship TargetMode="External" Target="https://m.edsoo.ru/f842d894" Type="http://schemas.openxmlformats.org/officeDocument/2006/relationships/hyperlink" Id="rId507"/>
    <Relationship TargetMode="External" Target="https://m.edsoo.ru/f842e974" Type="http://schemas.openxmlformats.org/officeDocument/2006/relationships/hyperlink" Id="rId508"/>
    <Relationship TargetMode="External" Target="https://m.edsoo.ru/f842e758" Type="http://schemas.openxmlformats.org/officeDocument/2006/relationships/hyperlink" Id="rId509"/>
    <Relationship TargetMode="External" Target="https://uchi.ru/teachers/stats/main" Type="http://schemas.openxmlformats.org/officeDocument/2006/relationships/hyperlink" Id="rId510"/>
    <Relationship TargetMode="External" Target="https://m.edsoo.ru/f842eb5e" Type="http://schemas.openxmlformats.org/officeDocument/2006/relationships/hyperlink" Id="rId511"/>
    <Relationship TargetMode="External" Target="https://m.edsoo.ru/f842f036" Type="http://schemas.openxmlformats.org/officeDocument/2006/relationships/hyperlink" Id="rId512"/>
    <Relationship TargetMode="External" Target="https://m.edsoo.ru/f842edb6" Type="http://schemas.openxmlformats.org/officeDocument/2006/relationships/hyperlink" Id="rId513"/>
    <Relationship TargetMode="External" Target="https://m.edsoo.ru/f842f3a6" Type="http://schemas.openxmlformats.org/officeDocument/2006/relationships/hyperlink" Id="rId514"/>
    <Relationship TargetMode="External" Target="https://m.edsoo.ru/f842fbda" Type="http://schemas.openxmlformats.org/officeDocument/2006/relationships/hyperlink" Id="rId515"/>
    <Relationship TargetMode="External" Target="https://uchi.ru/teachers/stats/main" Type="http://schemas.openxmlformats.org/officeDocument/2006/relationships/hyperlink" Id="rId516"/>
    <Relationship TargetMode="External" Target="https://uchi.ru/teachers/stats/main" Type="http://schemas.openxmlformats.org/officeDocument/2006/relationships/hyperlink" Id="rId517"/>
    <Relationship TargetMode="External" Target="https://uchi.ru/teachers/stats/main" Type="http://schemas.openxmlformats.org/officeDocument/2006/relationships/hyperlink" Id="rId518"/>
    <Relationship TargetMode="External" Target="https://m.edsoo.ru/f842f6f8" Type="http://schemas.openxmlformats.org/officeDocument/2006/relationships/hyperlink" Id="rId519"/>
    <Relationship TargetMode="External" Target="https://m.edsoo.ru/f842fa4a" Type="http://schemas.openxmlformats.org/officeDocument/2006/relationships/hyperlink" Id="rId520"/>
    <Relationship TargetMode="External" Target="https://m.edsoo.ru/f842fea0" Type="http://schemas.openxmlformats.org/officeDocument/2006/relationships/hyperlink" Id="rId521"/>
    <Relationship TargetMode="External" Target="https://m.edsoo.ru/f8430332" Type="http://schemas.openxmlformats.org/officeDocument/2006/relationships/hyperlink" Id="rId522"/>
    <Relationship TargetMode="External" Target="https://m.edsoo.ru/f8430ff8" Type="http://schemas.openxmlformats.org/officeDocument/2006/relationships/hyperlink" Id="rId523"/>
    <Relationship TargetMode="External" Target="https://m.edsoo.ru/f84311d8" Type="http://schemas.openxmlformats.org/officeDocument/2006/relationships/hyperlink" Id="rId524"/>
    <Relationship TargetMode="External" Target="https://m.edsoo.ru/f84313a4" Type="http://schemas.openxmlformats.org/officeDocument/2006/relationships/hyperlink" Id="rId525"/>
    <Relationship TargetMode="External" Target="https://m.edsoo.ru/f8431746" Type="http://schemas.openxmlformats.org/officeDocument/2006/relationships/hyperlink" Id="rId526"/>
    <Relationship TargetMode="External" Target="https://m.edsoo.ru/f843191c" Type="http://schemas.openxmlformats.org/officeDocument/2006/relationships/hyperlink" Id="rId527"/>
    <Relationship TargetMode="External" Target="https://m.edsoo.ru/f8431d40" Type="http://schemas.openxmlformats.org/officeDocument/2006/relationships/hyperlink" Id="rId528"/>
    <Relationship TargetMode="External" Target="https://m.edsoo.ru/f8431b06" Type="http://schemas.openxmlformats.org/officeDocument/2006/relationships/hyperlink" Id="rId529"/>
    <Relationship TargetMode="External" Target="https://m.edsoo.ru/f843233a" Type="http://schemas.openxmlformats.org/officeDocument/2006/relationships/hyperlink" Id="rId530"/>
    <Relationship TargetMode="External" Target="https://uchi.ru/teachers/stats/main" Type="http://schemas.openxmlformats.org/officeDocument/2006/relationships/hyperlink" Id="rId531"/>
    <Relationship TargetMode="External" Target="https://m.edsoo.ru/f84324ac" Type="http://schemas.openxmlformats.org/officeDocument/2006/relationships/hyperlink" Id="rId532"/>
    <Relationship TargetMode="External" Target="https://m.edsoo.ru/f843260a" Type="http://schemas.openxmlformats.org/officeDocument/2006/relationships/hyperlink" Id="rId533"/>
    <Relationship TargetMode="External" Target="https://m.edsoo.ru/f84321b4" Type="http://schemas.openxmlformats.org/officeDocument/2006/relationships/hyperlink" Id="rId534"/>
    <Relationship TargetMode="External" Target="https://m.edsoo.ru/f8431fd4" Type="http://schemas.openxmlformats.org/officeDocument/2006/relationships/hyperlink" Id="rId535"/>
    <Relationship TargetMode="External" Target="https://m.edsoo.ru/f8432768" Type="http://schemas.openxmlformats.org/officeDocument/2006/relationships/hyperlink" Id="rId536"/>
    <Relationship TargetMode="External" Target="https://uchi.ru/teachers/stats/main" Type="http://schemas.openxmlformats.org/officeDocument/2006/relationships/hyperlink" Id="rId537"/>
    <Relationship TargetMode="External" Target="https://m.edsoo.ru/f8432a1a" Type="http://schemas.openxmlformats.org/officeDocument/2006/relationships/hyperlink" Id="rId538"/>
    <Relationship TargetMode="External" Target="https://m.edsoo.ru/f8432d80" Type="http://schemas.openxmlformats.org/officeDocument/2006/relationships/hyperlink" Id="rId539"/>
    <Relationship TargetMode="External" Target="https://m.edsoo.ru/f843303c" Type="http://schemas.openxmlformats.org/officeDocument/2006/relationships/hyperlink" Id="rId540"/>
    <Relationship TargetMode="External" Target="https://m.edsoo.ru/f8433500" Type="http://schemas.openxmlformats.org/officeDocument/2006/relationships/hyperlink" Id="rId541"/>
    <Relationship TargetMode="External" Target="https://m.edsoo.ru/f843337a" Type="http://schemas.openxmlformats.org/officeDocument/2006/relationships/hyperlink" Id="rId542"/>
    <Relationship TargetMode="External" Target="https://m.edsoo.ru/f8433e88" Type="http://schemas.openxmlformats.org/officeDocument/2006/relationships/hyperlink" Id="rId543"/>
    <Relationship TargetMode="External" Target="https://m.edsoo.ru/f8434072" Type="http://schemas.openxmlformats.org/officeDocument/2006/relationships/hyperlink" Id="rId544"/>
    <Relationship TargetMode="External" Target="https://uchi.ru/teachers/stats/main" Type="http://schemas.openxmlformats.org/officeDocument/2006/relationships/hyperlink" Id="rId545"/>
    <Relationship TargetMode="External" Target="https://m.edsoo.ru/f843422a" Type="http://schemas.openxmlformats.org/officeDocument/2006/relationships/hyperlink" Id="rId546"/>
    <Relationship TargetMode="External" Target="https://m.edsoo.ru/f84343e2" Type="http://schemas.openxmlformats.org/officeDocument/2006/relationships/hyperlink" Id="rId547"/>
    <Relationship TargetMode="External" Target="https://m.edsoo.ru/f8434784" Type="http://schemas.openxmlformats.org/officeDocument/2006/relationships/hyperlink" Id="rId548"/>
    <Relationship TargetMode="External" Target="https://m.edsoo.ru/f8433cda" Type="http://schemas.openxmlformats.org/officeDocument/2006/relationships/hyperlink" Id="rId549"/>
    <Relationship TargetMode="External" Target="https://m.edsoo.ru/f8433924" Type="http://schemas.openxmlformats.org/officeDocument/2006/relationships/hyperlink" Id="rId550"/>
    <Relationship TargetMode="External" Target="https://m.edsoo.ru/f8433af0" Type="http://schemas.openxmlformats.org/officeDocument/2006/relationships/hyperlink" Id="rId551"/>
    <Relationship TargetMode="External" Target="https://m.edsoo.ru/f8434c84" Type="http://schemas.openxmlformats.org/officeDocument/2006/relationships/hyperlink" Id="rId552"/>
    <Relationship TargetMode="External" Target="https://uchi.ru/teachers/stats/main" Type="http://schemas.openxmlformats.org/officeDocument/2006/relationships/hyperlink" Id="rId553"/>
    <Relationship TargetMode="External" Target="https://uchi.ru/teachers/stats/main" Type="http://schemas.openxmlformats.org/officeDocument/2006/relationships/hyperlink" Id="rId554"/>
    <Relationship TargetMode="External" Target="https://m.edsoo.ru/f8423b6e" Type="http://schemas.openxmlformats.org/officeDocument/2006/relationships/hyperlink" Id="rId555"/>
    <Relationship TargetMode="External" Target="https://uchi.ru/teachers/stats/main" Type="http://schemas.openxmlformats.org/officeDocument/2006/relationships/hyperlink" Id="rId556"/>
    <Relationship TargetMode="External" Target="https://uchi.ru/teachers/stats/main" Type="http://schemas.openxmlformats.org/officeDocument/2006/relationships/hyperlink" Id="rId557"/>
    <Relationship TargetMode="External" Target="https://m.edsoo.ru/f8425cca" Type="http://schemas.openxmlformats.org/officeDocument/2006/relationships/hyperlink" Id="rId558"/>
    <Relationship TargetMode="External" Target="https://m.edsoo.ru/f8425ea0" Type="http://schemas.openxmlformats.org/officeDocument/2006/relationships/hyperlink" Id="rId559"/>
    <Relationship TargetMode="External" Target="https://m.edsoo.ru/f8434dd8" Type="http://schemas.openxmlformats.org/officeDocument/2006/relationships/hyperlink" Id="rId560"/>
    <Relationship TargetMode="External" Target="https://m.edsoo.ru/f841ef10" Type="http://schemas.openxmlformats.org/officeDocument/2006/relationships/hyperlink" Id="rId561"/>
    <Relationship TargetMode="External" Target="https://m.edsoo.ru/f8434f36" Type="http://schemas.openxmlformats.org/officeDocument/2006/relationships/hyperlink" Id="rId562"/>
    <Relationship TargetMode="External" Target="https://m.edsoo.ru/f843565c" Type="http://schemas.openxmlformats.org/officeDocument/2006/relationships/hyperlink" Id="rId563"/>
    <Relationship TargetMode="External" Target="https://m.edsoo.ru/f843565c" Type="http://schemas.openxmlformats.org/officeDocument/2006/relationships/hyperlink" Id="rId564"/>
    <Relationship TargetMode="External" Target="https://m.edsoo.ru/f84452d2" Type="http://schemas.openxmlformats.org/officeDocument/2006/relationships/hyperlink" Id="rId565"/>
    <Relationship TargetMode="External" Target="https://m.edsoo.ru/f84452d2" Type="http://schemas.openxmlformats.org/officeDocument/2006/relationships/hyperlink" Id="rId566"/>
    <Relationship TargetMode="External" Target="https://uchi.ru/teachers/stats/main" Type="http://schemas.openxmlformats.org/officeDocument/2006/relationships/hyperlink" Id="rId567"/>
    <Relationship TargetMode="External" Target="https://m.edsoo.ru/f843585a" Type="http://schemas.openxmlformats.org/officeDocument/2006/relationships/hyperlink" Id="rId568"/>
    <Relationship TargetMode="External" Target="https://m.edsoo.ru/f843617e" Type="http://schemas.openxmlformats.org/officeDocument/2006/relationships/hyperlink" Id="rId569"/>
    <Relationship TargetMode="External" Target="https://m.edsoo.ru/f8437a56" Type="http://schemas.openxmlformats.org/officeDocument/2006/relationships/hyperlink" Id="rId570"/>
    <Relationship TargetMode="External" Target="https://m.edsoo.ru/f8443586" Type="http://schemas.openxmlformats.org/officeDocument/2006/relationships/hyperlink" Id="rId571"/>
    <Relationship TargetMode="External" Target="https://uchi.ru/teachers/stats/main" Type="http://schemas.openxmlformats.org/officeDocument/2006/relationships/hyperlink" Id="rId572"/>
    <Relationship TargetMode="External" Target="https://m.edsoo.ru/f8443a04" Type="http://schemas.openxmlformats.org/officeDocument/2006/relationships/hyperlink" Id="rId573"/>
    <Relationship TargetMode="External" Target="https://m.edsoo.ru/f8435af8" Type="http://schemas.openxmlformats.org/officeDocument/2006/relationships/hyperlink" Id="rId574"/>
    <Relationship TargetMode="External" Target="https://m.edsoo.ru/f8435af8" Type="http://schemas.openxmlformats.org/officeDocument/2006/relationships/hyperlink" Id="rId575"/>
    <Relationship TargetMode="External" Target="https://uchi.ru/teachers/stats/main" Type="http://schemas.openxmlformats.org/officeDocument/2006/relationships/hyperlink" Id="rId576"/>
    <Relationship TargetMode="External" Target="https://m.edsoo.ru/f8435c42" Type="http://schemas.openxmlformats.org/officeDocument/2006/relationships/hyperlink" Id="rId577"/>
    <Relationship TargetMode="External" Target="https://m.edsoo.ru/f84359a4" Type="http://schemas.openxmlformats.org/officeDocument/2006/relationships/hyperlink" Id="rId578"/>
    <Relationship TargetMode="External" Target="https://m.edsoo.ru/fa251244" Type="http://schemas.openxmlformats.org/officeDocument/2006/relationships/hyperlink" Id="rId579"/>
    <Relationship TargetMode="External" Target="https://m.edsoo.ru/f8436034" Type="http://schemas.openxmlformats.org/officeDocument/2006/relationships/hyperlink" Id="rId580"/>
    <Relationship TargetMode="External" Target="https://m.edsoo.ru/fa2513de" Type="http://schemas.openxmlformats.org/officeDocument/2006/relationships/hyperlink" Id="rId581"/>
    <Relationship TargetMode="External" Target="https://m.edsoo.ru/f84359a4" Type="http://schemas.openxmlformats.org/officeDocument/2006/relationships/hyperlink" Id="rId582"/>
    <Relationship TargetMode="External" Target="https://m.edsoo.ru/f8441466" Type="http://schemas.openxmlformats.org/officeDocument/2006/relationships/hyperlink" Id="rId583"/>
    <Relationship TargetMode="External" Target="https://m.edsoo.ru/fa251244" Type="http://schemas.openxmlformats.org/officeDocument/2006/relationships/hyperlink" Id="rId584"/>
    <Relationship TargetMode="External" Target="https://m.edsoo.ru/f8438e60" Type="http://schemas.openxmlformats.org/officeDocument/2006/relationships/hyperlink" Id="rId585"/>
    <Relationship TargetMode="External" Target="https://m.edsoo.ru/f8438e60" Type="http://schemas.openxmlformats.org/officeDocument/2006/relationships/hyperlink" Id="rId586"/>
    <Relationship TargetMode="External" Target="https://m.edsoo.ru/f8439018" Type="http://schemas.openxmlformats.org/officeDocument/2006/relationships/hyperlink" Id="rId587"/>
    <Relationship TargetMode="External" Target="https://m.edsoo.ru/f8427ef8" Type="http://schemas.openxmlformats.org/officeDocument/2006/relationships/hyperlink" Id="rId588"/>
    <Relationship TargetMode="External" Target="https://uchi.ru/teachers/stats/main" Type="http://schemas.openxmlformats.org/officeDocument/2006/relationships/hyperlink" Id="rId589"/>
    <Relationship TargetMode="External" Target="https://m.edsoo.ru/f842809c" Type="http://schemas.openxmlformats.org/officeDocument/2006/relationships/hyperlink" Id="rId590"/>
    <Relationship TargetMode="External" Target="https://m.edsoo.ru/f8439018" Type="http://schemas.openxmlformats.org/officeDocument/2006/relationships/hyperlink" Id="rId591"/>
    <Relationship TargetMode="External" Target="https://m.edsoo.ru/f8445822" Type="http://schemas.openxmlformats.org/officeDocument/2006/relationships/hyperlink" Id="rId592"/>
    <Relationship TargetMode="External" Target="https://m.edsoo.ru/f84391a8" Type="http://schemas.openxmlformats.org/officeDocument/2006/relationships/hyperlink" Id="rId593"/>
    <Relationship TargetMode="External" Target="https://m.edsoo.ru/f84391a8" Type="http://schemas.openxmlformats.org/officeDocument/2006/relationships/hyperlink" Id="rId594"/>
    <Relationship TargetMode="External" Target="https://m.edsoo.ru/f844436e" Type="http://schemas.openxmlformats.org/officeDocument/2006/relationships/hyperlink" Id="rId595"/>
    <Relationship TargetMode="External" Target="https://m.edsoo.ru/f84445f8" Type="http://schemas.openxmlformats.org/officeDocument/2006/relationships/hyperlink" Id="rId596"/>
    <Relationship TargetMode="External" Target="https://m.edsoo.ru/f84444d6" Type="http://schemas.openxmlformats.org/officeDocument/2006/relationships/hyperlink" Id="rId597"/>
    <Relationship TargetMode="External" Target="https://m.edsoo.ru/f84448dc" Type="http://schemas.openxmlformats.org/officeDocument/2006/relationships/hyperlink" Id="rId598"/>
    <Relationship TargetMode="External" Target="https://uchi.ru/teachers/stats/main" Type="http://schemas.openxmlformats.org/officeDocument/2006/relationships/hyperlink" Id="rId599"/>
    <Relationship TargetMode="External" Target="https://m.edsoo.ru/f8444ada" Type="http://schemas.openxmlformats.org/officeDocument/2006/relationships/hyperlink" Id="rId600"/>
    <Relationship TargetMode="External" Target="https://m.edsoo.ru/f8444bfc" Type="http://schemas.openxmlformats.org/officeDocument/2006/relationships/hyperlink" Id="rId601"/>
    <Relationship TargetMode="External" Target="https://m.edsoo.ru/f8444f3a" Type="http://schemas.openxmlformats.org/officeDocument/2006/relationships/hyperlink" Id="rId602"/>
    <Relationship TargetMode="External" Target="https://m.edsoo.ru/f84453f4" Type="http://schemas.openxmlformats.org/officeDocument/2006/relationships/hyperlink" Id="rId603"/>
    <Relationship TargetMode="External" Target="https://m.edsoo.ru/f84456e2" Type="http://schemas.openxmlformats.org/officeDocument/2006/relationships/hyperlink" Id="rId604"/>
    <Relationship TargetMode="External" Target="https://m.edsoo.ru/f84391a8" Type="http://schemas.openxmlformats.org/officeDocument/2006/relationships/hyperlink" Id="rId605"/>
    <Relationship TargetMode="External" Target="https://m.edsoo.ru/f843876c" Type="http://schemas.openxmlformats.org/officeDocument/2006/relationships/hyperlink" Id="rId606"/>
    <Relationship TargetMode="External" Target="https://m.edsoo.ru/f8436656" Type="http://schemas.openxmlformats.org/officeDocument/2006/relationships/hyperlink" Id="rId607"/>
    <Relationship TargetMode="External" Target="https://m.edsoo.ru/f8436818" Type="http://schemas.openxmlformats.org/officeDocument/2006/relationships/hyperlink" Id="rId608"/>
    <Relationship TargetMode="External" Target="https://m.edsoo.ru/f84274ee" Type="http://schemas.openxmlformats.org/officeDocument/2006/relationships/hyperlink" Id="rId609"/>
    <Relationship TargetMode="External" Target="https://m.edsoo.ru/f843698a" Type="http://schemas.openxmlformats.org/officeDocument/2006/relationships/hyperlink" Id="rId610"/>
    <Relationship TargetMode="External" Target="https://uchi.ru/teachers/stats/main" Type="http://schemas.openxmlformats.org/officeDocument/2006/relationships/hyperlink" Id="rId611"/>
    <Relationship TargetMode="External" Target="https://uchi.ru/teachers/stats/main" Type="http://schemas.openxmlformats.org/officeDocument/2006/relationships/hyperlink" Id="rId612"/>
    <Relationship TargetMode="External" Target="https://m.edsoo.ru/f8436b10" Type="http://schemas.openxmlformats.org/officeDocument/2006/relationships/hyperlink" Id="rId613"/>
    <Relationship TargetMode="External" Target="https://m.edsoo.ru/f8436caa" Type="http://schemas.openxmlformats.org/officeDocument/2006/relationships/hyperlink" Id="rId614"/>
    <Relationship TargetMode="External" Target="https://m.edsoo.ru/f8436ffc" Type="http://schemas.openxmlformats.org/officeDocument/2006/relationships/hyperlink" Id="rId615"/>
    <Relationship TargetMode="External" Target="https://m.edsoo.ru/f8445a70" Type="http://schemas.openxmlformats.org/officeDocument/2006/relationships/hyperlink" Id="rId616"/>
    <Relationship TargetMode="External" Target="https://uchi.ru/teachers/stats/main" Type="http://schemas.openxmlformats.org/officeDocument/2006/relationships/hyperlink" Id="rId617"/>
    <Relationship TargetMode="External" Target="https://m.edsoo.ru/f84378da" Type="http://schemas.openxmlformats.org/officeDocument/2006/relationships/hyperlink" Id="rId618"/>
    <Relationship TargetMode="External" Target="https://uchi.ru/teachers/stats/main" Type="http://schemas.openxmlformats.org/officeDocument/2006/relationships/hyperlink" Id="rId619"/>
    <Relationship TargetMode="External" Target="https://m.edsoo.ru/f84383ca" Type="http://schemas.openxmlformats.org/officeDocument/2006/relationships/hyperlink" Id="rId620"/>
    <Relationship TargetMode="External" Target="https://m.edsoo.ru/f844304a" Type="http://schemas.openxmlformats.org/officeDocument/2006/relationships/hyperlink" Id="rId621"/>
    <Relationship TargetMode="External" Target="https://m.edsoo.ru/f8443180" Type="http://schemas.openxmlformats.org/officeDocument/2006/relationships/hyperlink" Id="rId622"/>
    <Relationship TargetMode="External" Target="https://m.edsoo.ru/f8443298" Type="http://schemas.openxmlformats.org/officeDocument/2006/relationships/hyperlink" Id="rId623"/>
    <Relationship TargetMode="External" Target="https://uchi.ru/teachers/stats/main" Type="http://schemas.openxmlformats.org/officeDocument/2006/relationships/hyperlink" Id="rId624"/>
    <Relationship TargetMode="External" Target="https://m.edsoo.ru/f8439a86" Type="http://schemas.openxmlformats.org/officeDocument/2006/relationships/hyperlink" Id="rId625"/>
    <Relationship TargetMode="External" Target="https://m.edsoo.ru/f8439ff4" Type="http://schemas.openxmlformats.org/officeDocument/2006/relationships/hyperlink" Id="rId626"/>
    <Relationship TargetMode="External" Target="https://m.edsoo.ru/f8439e64" Type="http://schemas.openxmlformats.org/officeDocument/2006/relationships/hyperlink" Id="rId627"/>
    <Relationship TargetMode="External" Target="https://m.edsoo.ru/f84371d2" Type="http://schemas.openxmlformats.org/officeDocument/2006/relationships/hyperlink" Id="rId628"/>
    <Relationship TargetMode="External" Target="https://uchi.ru/teachers/stats/main" Type="http://schemas.openxmlformats.org/officeDocument/2006/relationships/hyperlink" Id="rId629"/>
    <Relationship TargetMode="External" Target="https://m.edsoo.ru/f8437344" Type="http://schemas.openxmlformats.org/officeDocument/2006/relationships/hyperlink" Id="rId630"/>
    <Relationship TargetMode="External" Target="https://m.edsoo.ru/f84374ac" Type="http://schemas.openxmlformats.org/officeDocument/2006/relationships/hyperlink" Id="rId631"/>
    <Relationship TargetMode="External" Target="https://uchi.ru/teachers/stats/main" Type="http://schemas.openxmlformats.org/officeDocument/2006/relationships/hyperlink" Id="rId632"/>
    <Relationship TargetMode="External" Target="https://m.edsoo.ru/f843a800" Type="http://schemas.openxmlformats.org/officeDocument/2006/relationships/hyperlink" Id="rId633"/>
    <Relationship TargetMode="External" Target="https://m.edsoo.ru/f84371d2" Type="http://schemas.openxmlformats.org/officeDocument/2006/relationships/hyperlink" Id="rId634"/>
    <Relationship TargetMode="External" Target="https://m.edsoo.ru/f8437344" Type="http://schemas.openxmlformats.org/officeDocument/2006/relationships/hyperlink" Id="rId635"/>
    <Relationship TargetMode="External" Target="https://m.edsoo.ru/f84374ac" Type="http://schemas.openxmlformats.org/officeDocument/2006/relationships/hyperlink" Id="rId636"/>
    <Relationship TargetMode="External" Target="https://uchi.ru/teachers/stats/main" Type="http://schemas.openxmlformats.org/officeDocument/2006/relationships/hyperlink" Id="rId637"/>
    <Relationship TargetMode="External" Target="https://uchi.ru/teachers/stats/main" Type="http://schemas.openxmlformats.org/officeDocument/2006/relationships/hyperlink" Id="rId638"/>
    <Relationship TargetMode="External" Target="https://m.edsoo.ru/f843a2c4" Type="http://schemas.openxmlformats.org/officeDocument/2006/relationships/hyperlink" Id="rId639"/>
    <Relationship TargetMode="External" Target="https://m.edsoo.ru/f843a67a" Type="http://schemas.openxmlformats.org/officeDocument/2006/relationships/hyperlink" Id="rId640"/>
    <Relationship TargetMode="External" Target="https://m.edsoo.ru/f843a95e" Type="http://schemas.openxmlformats.org/officeDocument/2006/relationships/hyperlink" Id="rId641"/>
    <Relationship TargetMode="External" Target="https://m.edsoo.ru/f8437768" Type="http://schemas.openxmlformats.org/officeDocument/2006/relationships/hyperlink" Id="rId642"/>
    <Relationship TargetMode="External" Target="https://m.edsoo.ru/f8437c72" Type="http://schemas.openxmlformats.org/officeDocument/2006/relationships/hyperlink" Id="rId643"/>
    <Relationship TargetMode="External" Target="https://m.edsoo.ru/f843ac10" Type="http://schemas.openxmlformats.org/officeDocument/2006/relationships/hyperlink" Id="rId644"/>
    <Relationship TargetMode="External" Target="https://m.edsoo.ru/f843aabc" Type="http://schemas.openxmlformats.org/officeDocument/2006/relationships/hyperlink" Id="rId645"/>
    <Relationship TargetMode="External" Target="https://m.edsoo.ru/f843a152" Type="http://schemas.openxmlformats.org/officeDocument/2006/relationships/hyperlink" Id="rId646"/>
    <Relationship TargetMode="External" Target="https://m.edsoo.ru/f843760a" Type="http://schemas.openxmlformats.org/officeDocument/2006/relationships/hyperlink" Id="rId647"/>
    <Relationship TargetMode="External" Target="https://m.edsoo.ru/f84401e2" Type="http://schemas.openxmlformats.org/officeDocument/2006/relationships/hyperlink" Id="rId648"/>
    <Relationship TargetMode="External" Target="https://m.edsoo.ru/f843ad5a" Type="http://schemas.openxmlformats.org/officeDocument/2006/relationships/hyperlink" Id="rId649"/>
    <Relationship TargetMode="External" Target="https://m.edsoo.ru/f843ae9a" Type="http://schemas.openxmlformats.org/officeDocument/2006/relationships/hyperlink" Id="rId650"/>
    <Relationship TargetMode="External" Target="https://m.edsoo.ru/f843afda" Type="http://schemas.openxmlformats.org/officeDocument/2006/relationships/hyperlink" Id="rId651"/>
    <Relationship TargetMode="External" Target="https://uchi.ru/teachers/stats/main" Type="http://schemas.openxmlformats.org/officeDocument/2006/relationships/hyperlink" Id="rId652"/>
    <Relationship TargetMode="External" Target="https://m.edsoo.ru/f843b818" Type="http://schemas.openxmlformats.org/officeDocument/2006/relationships/hyperlink" Id="rId653"/>
    <Relationship TargetMode="External" Target="https://m.edsoo.ru/f8438122" Type="http://schemas.openxmlformats.org/officeDocument/2006/relationships/hyperlink" Id="rId654"/>
    <Relationship TargetMode="External" Target="https://m.edsoo.ru/f843bac0" Type="http://schemas.openxmlformats.org/officeDocument/2006/relationships/hyperlink" Id="rId655"/>
    <Relationship TargetMode="External" Target="https://m.edsoo.ru/f843bc28" Type="http://schemas.openxmlformats.org/officeDocument/2006/relationships/hyperlink" Id="rId656"/>
    <Relationship TargetMode="External" Target="https://m.edsoo.ru/f843966c" Type="http://schemas.openxmlformats.org/officeDocument/2006/relationships/hyperlink" Id="rId657"/>
    <Relationship TargetMode="External" Target="https://m.edsoo.ru/f843c984" Type="http://schemas.openxmlformats.org/officeDocument/2006/relationships/hyperlink" Id="rId658"/>
    <Relationship TargetMode="External" Target="https://m.edsoo.ru/f843c7c2" Type="http://schemas.openxmlformats.org/officeDocument/2006/relationships/hyperlink" Id="rId659"/>
    <Relationship TargetMode="External" Target="https://m.edsoo.ru/f843b67e" Type="http://schemas.openxmlformats.org/officeDocument/2006/relationships/hyperlink" Id="rId660"/>
    <Relationship TargetMode="External" Target="https://m.edsoo.ru/f843caec" Type="http://schemas.openxmlformats.org/officeDocument/2006/relationships/hyperlink" Id="rId661"/>
    <Relationship TargetMode="External" Target="https://m.edsoo.ru/f843c42a" Type="http://schemas.openxmlformats.org/officeDocument/2006/relationships/hyperlink" Id="rId662"/>
    <Relationship TargetMode="External" Target="https://m.edsoo.ru/f843c42a" Type="http://schemas.openxmlformats.org/officeDocument/2006/relationships/hyperlink" Id="rId663"/>
    <Relationship TargetMode="External" Target="https://m.edsoo.ru/f843f67a" Type="http://schemas.openxmlformats.org/officeDocument/2006/relationships/hyperlink" Id="rId664"/>
    <Relationship TargetMode="External" Target="https://m.edsoo.ru/f8438276" Type="http://schemas.openxmlformats.org/officeDocument/2006/relationships/hyperlink" Id="rId665"/>
    <Relationship TargetMode="External" Target="https://m.edsoo.ru/f843617e" Type="http://schemas.openxmlformats.org/officeDocument/2006/relationships/hyperlink" Id="rId666"/>
    <Relationship TargetMode="External" Target="https://m.edsoo.ru/f843508a" Type="http://schemas.openxmlformats.org/officeDocument/2006/relationships/hyperlink" Id="rId667"/>
    <Relationship TargetMode="External" Target="https://uchi.ru/teachers/stats/main" Type="http://schemas.openxmlformats.org/officeDocument/2006/relationships/hyperlink" Id="rId668"/>
    <Relationship TargetMode="External" Target="https://uchi.ru/teachers/stats/main" Type="http://schemas.openxmlformats.org/officeDocument/2006/relationships/hyperlink" Id="rId669"/>
    <Relationship TargetMode="External" Target="https://m.edsoo.ru/f843cc40" Type="http://schemas.openxmlformats.org/officeDocument/2006/relationships/hyperlink" Id="rId670"/>
    <Relationship TargetMode="External" Target="https://m.edsoo.ru/f843cda8" Type="http://schemas.openxmlformats.org/officeDocument/2006/relationships/hyperlink" Id="rId671"/>
    <Relationship TargetMode="External" Target="https://m.edsoo.ru/f843cefc" Type="http://schemas.openxmlformats.org/officeDocument/2006/relationships/hyperlink" Id="rId672"/>
    <Relationship TargetMode="External" Target="https://uchi.ru/teachers/stats/main" Type="http://schemas.openxmlformats.org/officeDocument/2006/relationships/hyperlink" Id="rId673"/>
    <Relationship TargetMode="External" Target="https://m.edsoo.ru/f843d05a" Type="http://schemas.openxmlformats.org/officeDocument/2006/relationships/hyperlink" Id="rId674"/>
    <Relationship TargetMode="External" Target="https://m.edsoo.ru/f843d424" Type="http://schemas.openxmlformats.org/officeDocument/2006/relationships/hyperlink" Id="rId675"/>
    <Relationship TargetMode="External" Target="https://uchi.ru/teachers/stats/main" Type="http://schemas.openxmlformats.org/officeDocument/2006/relationships/hyperlink" Id="rId676"/>
    <Relationship TargetMode="External" Target="https://m.edsoo.ru/f843d5a0" Type="http://schemas.openxmlformats.org/officeDocument/2006/relationships/hyperlink" Id="rId677"/>
    <Relationship TargetMode="External" Target="https://uchi.ru/teachers/stats/main" Type="http://schemas.openxmlformats.org/officeDocument/2006/relationships/hyperlink" Id="rId678"/>
    <Relationship TargetMode="External" Target="https://m.edsoo.ru/f84351f2" Type="http://schemas.openxmlformats.org/officeDocument/2006/relationships/hyperlink" Id="rId679"/>
    <Relationship TargetMode="External" Target="https://m.edsoo.ru/f843d6f4" Type="http://schemas.openxmlformats.org/officeDocument/2006/relationships/hyperlink" Id="rId680"/>
    <Relationship TargetMode="External" Target="https://m.edsoo.ru/f843d866" Type="http://schemas.openxmlformats.org/officeDocument/2006/relationships/hyperlink" Id="rId681"/>
    <Relationship TargetMode="External" Target="https://m.edsoo.ru/f843dce4" Type="http://schemas.openxmlformats.org/officeDocument/2006/relationships/hyperlink" Id="rId682"/>
    <Relationship TargetMode="External" Target="https://m.edsoo.ru/f843f210" Type="http://schemas.openxmlformats.org/officeDocument/2006/relationships/hyperlink" Id="rId683"/>
    <Relationship TargetMode="External" Target="https://uchi.ru/teachers/stats/main" Type="http://schemas.openxmlformats.org/officeDocument/2006/relationships/hyperlink" Id="rId684"/>
    <Relationship TargetMode="External" Target="https://m.edsoo.ru/f84419e8" Type="http://schemas.openxmlformats.org/officeDocument/2006/relationships/hyperlink" Id="rId685"/>
    <Relationship TargetMode="External" Target="https://uchi.ru/teachers/stats/main" Type="http://schemas.openxmlformats.org/officeDocument/2006/relationships/hyperlink" Id="rId686"/>
    <Relationship TargetMode="External" Target="https://m.edsoo.ru/f8441d08" Type="http://schemas.openxmlformats.org/officeDocument/2006/relationships/hyperlink" Id="rId687"/>
    <Relationship TargetMode="External" Target="https://uchi.ru/teachers/stats/main" Type="http://schemas.openxmlformats.org/officeDocument/2006/relationships/hyperlink" Id="rId688"/>
    <Relationship TargetMode="External" Target="https://m.edsoo.ru/f8441d08" Type="http://schemas.openxmlformats.org/officeDocument/2006/relationships/hyperlink" Id="rId689"/>
    <Relationship TargetMode="External" Target="https://m.edsoo.ru/f8435378" Type="http://schemas.openxmlformats.org/officeDocument/2006/relationships/hyperlink" Id="rId690"/>
    <Relationship TargetMode="External" Target="https://m.edsoo.ru/f84354ea" Type="http://schemas.openxmlformats.org/officeDocument/2006/relationships/hyperlink" Id="rId691"/>
    <Relationship TargetMode="External" Target="https://m.edsoo.ru/f84422b2" Type="http://schemas.openxmlformats.org/officeDocument/2006/relationships/hyperlink" Id="rId692"/>
    <Relationship TargetMode="External" Target="https://m.edsoo.ru/f8442dd4" Type="http://schemas.openxmlformats.org/officeDocument/2006/relationships/hyperlink" Id="rId693"/>
    <Relationship TargetMode="External" Target="https://m.edsoo.ru/f844168c" Type="http://schemas.openxmlformats.org/officeDocument/2006/relationships/hyperlink" Id="rId694"/>
    <Relationship TargetMode="External" Target="https://m.edsoo.ru/f843f7c4" Type="http://schemas.openxmlformats.org/officeDocument/2006/relationships/hyperlink" Id="rId695"/>
    <Relationship TargetMode="External" Target="https://m.edsoo.ru/f843f90e" Type="http://schemas.openxmlformats.org/officeDocument/2006/relationships/hyperlink" Id="rId696"/>
    <Relationship TargetMode="External" Target="https://m.edsoo.ru/f843fa44" Type="http://schemas.openxmlformats.org/officeDocument/2006/relationships/hyperlink" Id="rId697"/>
    <Relationship TargetMode="External" Target="https://uchi.ru/teachers/stats/main" Type="http://schemas.openxmlformats.org/officeDocument/2006/relationships/hyperlink" Id="rId698"/>
    <Relationship TargetMode="External" Target="https://m.edsoo.ru/f84402f0" Type="http://schemas.openxmlformats.org/officeDocument/2006/relationships/hyperlink" Id="rId699"/>
    <Relationship TargetMode="External" Target="https://m.edsoo.ru/f8440408" Type="http://schemas.openxmlformats.org/officeDocument/2006/relationships/hyperlink" Id="rId700"/>
    <Relationship TargetMode="External" Target="https://m.edsoo.ru/f844052a" Type="http://schemas.openxmlformats.org/officeDocument/2006/relationships/hyperlink" Id="rId701"/>
    <Relationship TargetMode="External" Target="https://uchi.ru/teachers/stats/main" Type="http://schemas.openxmlformats.org/officeDocument/2006/relationships/hyperlink" Id="rId702"/>
    <Relationship TargetMode="External" Target="https://uchi.ru/teachers/stats/main" Type="http://schemas.openxmlformats.org/officeDocument/2006/relationships/hyperlink" Id="rId703"/>
    <Relationship TargetMode="External" Target="https://uchi.ru/teachers/stats/main" Type="http://schemas.openxmlformats.org/officeDocument/2006/relationships/hyperlink" Id="rId704"/>
    <Relationship TargetMode="External" Target="https://uchi.ru/teachers/stats/main" Type="http://schemas.openxmlformats.org/officeDocument/2006/relationships/hyperlink" Id="rId705"/>
    <Relationship TargetMode="External" Target="https://m.edsoo.ru/f84410a6" Type="http://schemas.openxmlformats.org/officeDocument/2006/relationships/hyperlink" Id="rId706"/>
    <Relationship TargetMode="External" Target="https://m.edsoo.ru/f8440732" Type="http://schemas.openxmlformats.org/officeDocument/2006/relationships/hyperlink" Id="rId707"/>
    <Relationship TargetMode="External" Target="https://m.edsoo.ru/f844087c" Type="http://schemas.openxmlformats.org/officeDocument/2006/relationships/hyperlink" Id="rId708"/>
    <Relationship TargetMode="External" Target="https://m.edsoo.ru/f8440a2a" Type="http://schemas.openxmlformats.org/officeDocument/2006/relationships/hyperlink" Id="rId709"/>
    <Relationship TargetMode="External" Target="https://m.edsoo.ru/f84412f4" Type="http://schemas.openxmlformats.org/officeDocument/2006/relationships/hyperlink" Id="rId710"/>
    <Relationship TargetMode="External" Target="https://m.edsoo.ru/f843fb98" Type="http://schemas.openxmlformats.org/officeDocument/2006/relationships/hyperlink" Id="rId711"/>
    <Relationship TargetMode="External" Target="https://m.edsoo.ru/f843fcd8" Type="http://schemas.openxmlformats.org/officeDocument/2006/relationships/hyperlink" Id="rId712"/>
    <Relationship TargetMode="External" Target="https://m.edsoo.ru/f84400ac" Type="http://schemas.openxmlformats.org/officeDocument/2006/relationships/hyperlink" Id="rId713"/>
    <Relationship TargetMode="External" Target="https://m.edsoo.ru/f843db72" Type="http://schemas.openxmlformats.org/officeDocument/2006/relationships/hyperlink" Id="rId714"/>
    <Relationship TargetMode="External" Target="https://m.edsoo.ru/f843bd72" Type="http://schemas.openxmlformats.org/officeDocument/2006/relationships/hyperlink" Id="rId715"/>
    <Relationship TargetMode="External" Target="https://uchi.ru/teachers/stats/main" Type="http://schemas.openxmlformats.org/officeDocument/2006/relationships/hyperlink" Id="rId716"/>
    <Relationship TargetMode="External" Target="https://uchi.ru/teachers/stats/main" Type="http://schemas.openxmlformats.org/officeDocument/2006/relationships/hyperlink" Id="rId717"/>
    <Relationship TargetMode="External" Target="https://m.edsoo.ru/f844179a" Type="http://schemas.openxmlformats.org/officeDocument/2006/relationships/hyperlink" Id="rId718"/>
    <Relationship TargetMode="External" Target="https://m.edsoo.ru/f8442078" Type="http://schemas.openxmlformats.org/officeDocument/2006/relationships/hyperlink" Id="rId719"/>
    <Relationship TargetMode="External" Target="https://m.edsoo.ru/f8442cb2" Type="http://schemas.openxmlformats.org/officeDocument/2006/relationships/hyperlink" Id="rId720"/>
    <Relationship TargetMode="External" Target="https://m.edsoo.ru/fa25110e" Type="http://schemas.openxmlformats.org/officeDocument/2006/relationships/hyperlink" Id="rId721"/>
    <Relationship TargetMode="External" Target="https://m.edsoo.ru/f844219a" Type="http://schemas.openxmlformats.org/officeDocument/2006/relationships/hyperlink" Id="rId722"/>
    <Relationship TargetMode="External" Target="https://m.edsoo.ru/f8442b90" Type="http://schemas.openxmlformats.org/officeDocument/2006/relationships/hyperlink" Id="rId723"/>
    <Relationship TargetMode="External" Target="https://m.edsoo.ru/f844157e" Type="http://schemas.openxmlformats.org/officeDocument/2006/relationships/hyperlink" Id="rId724"/>
    <Relationship TargetMode="External" Target="https://m.edsoo.ru/f8436e12" Type="http://schemas.openxmlformats.org/officeDocument/2006/relationships/hyperlink" Id="rId725"/>
    <Relationship TargetMode="External" Target="https://m.edsoo.ru/f8439306" Type="http://schemas.openxmlformats.org/officeDocument/2006/relationships/hyperlink" Id="rId726"/>
    <Relationship TargetMode="External" Target="https://m.edsoo.ru/f84418c6" Type="http://schemas.openxmlformats.org/officeDocument/2006/relationships/hyperlink" Id="rId727"/>
    <Relationship TargetMode="External" Target="https://m.edsoo.ru/f843d9e2" Type="http://schemas.openxmlformats.org/officeDocument/2006/relationships/hyperlink" Id="rId728"/>
    <Relationship TargetMode="External" Target="https://m.edsoo.ru/f84424ec" Type="http://schemas.openxmlformats.org/officeDocument/2006/relationships/hyperlink" Id="rId729"/>
    <Relationship TargetMode="External" Target="https://uchi.ru/teachers/stats/main" Type="http://schemas.openxmlformats.org/officeDocument/2006/relationships/hyperlink" Id="rId730"/>
    <Relationship TargetMode="External" Target="https://m.edsoo.ru/fa251c12" Type="http://schemas.openxmlformats.org/officeDocument/2006/relationships/hyperlink" Id="rId731"/>
    <Relationship TargetMode="External" Target="https://m.edsoo.ru/fa251956" Type="http://schemas.openxmlformats.org/officeDocument/2006/relationships/hyperlink" Id="rId732"/>
    <Relationship TargetMode="External" Target="https://m.edsoo.ru/f8442a6e" Type="http://schemas.openxmlformats.org/officeDocument/2006/relationships/hyperlink" Id="rId733"/>
    <Relationship TargetMode="External" Target="https://m.edsoo.ru/f84423d4" Type="http://schemas.openxmlformats.org/officeDocument/2006/relationships/hyperlink" Id="rId734"/>
    <Relationship TargetMode="External" Target="https://m.edsoo.ru/f843639a" Type="http://schemas.openxmlformats.org/officeDocument/2006/relationships/hyperlink" Id="rId735"/>
    <Relationship TargetMode="External" Target="https://m.edsoo.ru/f84364e4" Type="http://schemas.openxmlformats.org/officeDocument/2006/relationships/hyperlink" Id="rId736"/>
    <Relationship TargetMode="External" Target="https://m.edsoo.ru/fa251adc" Type="http://schemas.openxmlformats.org/officeDocument/2006/relationships/hyperlink" Id="rId737"/>
    <Relationship TargetMode="External" Target="https://m.edsoo.ru/fa251d48" Type="http://schemas.openxmlformats.org/officeDocument/2006/relationships/hyperlink" Id="rId738"/>
    <Relationship TargetMode="External" Target="https://m.edsoo.ru/f841ebc8" Type="http://schemas.openxmlformats.org/officeDocument/2006/relationships/hyperlink" Id="rId739"/>
    <Relationship TargetMode="External" Target="https://m.edsoo.ru/f841ef9" Type="http://schemas.openxmlformats.org/officeDocument/2006/relationships/hyperlink" Id="rId740"/>
    <Relationship TargetMode="External" Target="https://m.edsoo.ru/f841fb4a" Type="http://schemas.openxmlformats.org/officeDocument/2006/relationships/hyperlink" Id="rId741"/>
    <Relationship TargetMode="External" Target="https://m.edsoo.ru/f841f168" Type="http://schemas.openxmlformats.org/officeDocument/2006/relationships/hyperlink" Id="rId742"/>
    <Relationship TargetMode="External" Target="https://m.edsoo.ru/f841f938" Type="http://schemas.openxmlformats.org/officeDocument/2006/relationships/hyperlink" Id="rId743"/>
    <Relationship TargetMode="External" Target="https://m.edsoo.ru/f841f708" Type="http://schemas.openxmlformats.org/officeDocument/2006/relationships/hyperlink" Id="rId744"/>
    <Relationship TargetMode="External" Target="https://m.edsoo.ru/f841f50a" Type="http://schemas.openxmlformats.org/officeDocument/2006/relationships/hyperlink" Id="rId745"/>
    <Relationship TargetMode="External" Target="https://m.edsoo.ru/f841f35c" Type="http://schemas.openxmlformats.org/officeDocument/2006/relationships/hyperlink" Id="rId746"/>
    <Relationship TargetMode="External" Target="https://m.edsoo.ru/f8421238" Type="http://schemas.openxmlformats.org/officeDocument/2006/relationships/hyperlink" Id="rId747"/>
    <Relationship TargetMode="External" Target="https://m.edsoo.ru/f8421800" Type="http://schemas.openxmlformats.org/officeDocument/2006/relationships/hyperlink" Id="rId748"/>
    <Relationship TargetMode="External" Target="https://m.edsoo.ru/f842163e" Type="http://schemas.openxmlformats.org/officeDocument/2006/relationships/hyperlink" Id="rId749"/>
    <Relationship TargetMode="External" Target="https://m.edsoo.ru/f84219d6" Type="http://schemas.openxmlformats.org/officeDocument/2006/relationships/hyperlink" Id="rId750"/>
    <Relationship TargetMode="External" Target="https://m.edsoo.ru/f8421c24" Type="http://schemas.openxmlformats.org/officeDocument/2006/relationships/hyperlink" Id="rId751"/>
    <Relationship TargetMode="External" Target="https://m.edsoo.ru/f8421e54" Type="http://schemas.openxmlformats.org/officeDocument/2006/relationships/hyperlink" Id="rId752"/>
    <Relationship TargetMode="External" Target="https://m.edsoo.ru/f84220ca" Type="http://schemas.openxmlformats.org/officeDocument/2006/relationships/hyperlink" Id="rId753"/>
    <Relationship TargetMode="External" Target="https://m.edsoo.ru/f84222d2" Type="http://schemas.openxmlformats.org/officeDocument/2006/relationships/hyperlink" Id="rId754"/>
    <Relationship TargetMode="External" Target="https://m.edsoo.ru/f84284ac" Type="http://schemas.openxmlformats.org/officeDocument/2006/relationships/hyperlink" Id="rId755"/>
    <Relationship TargetMode="External" Target="https://m.edsoo.ru/f8428aec" Type="http://schemas.openxmlformats.org/officeDocument/2006/relationships/hyperlink" Id="rId756"/>
    <Relationship TargetMode="External" Target="https://m.edsoo.ru/f84291f4" Type="http://schemas.openxmlformats.org/officeDocument/2006/relationships/hyperlink" Id="rId757"/>
    <Relationship TargetMode="External" Target="https://m.edsoo.ru/f84293ca" Type="http://schemas.openxmlformats.org/officeDocument/2006/relationships/hyperlink" Id="rId758"/>
    <Relationship TargetMode="External" Target="https://m.edsoo.ru/f84296c2" Type="http://schemas.openxmlformats.org/officeDocument/2006/relationships/hyperlink" Id="rId759"/>
    <Relationship TargetMode="External" Target="https://m.edsoo.ru/f8429ec4" Type="http://schemas.openxmlformats.org/officeDocument/2006/relationships/hyperlink" Id="rId760"/>
    <Relationship TargetMode="External" Target="https://m.edsoo.ru/f842a086" Type="http://schemas.openxmlformats.org/officeDocument/2006/relationships/hyperlink" Id="rId761"/>
    <Relationship TargetMode="External" Target="https://m.edsoo.ru/f842a23e" Type="http://schemas.openxmlformats.org/officeDocument/2006/relationships/hyperlink" Id="rId762"/>
    <Relationship TargetMode="External" Target="https://m.edsoo.ru/f842b152" Type="http://schemas.openxmlformats.org/officeDocument/2006/relationships/hyperlink" Id="rId763"/>
    <Relationship TargetMode="External" Target="https://m.edsoo.ru/f842b878" Type="http://schemas.openxmlformats.org/officeDocument/2006/relationships/hyperlink" Id="rId764"/>
    <Relationship TargetMode="External" Target="https://m.edsoo.ru/f842a23e" Type="http://schemas.openxmlformats.org/officeDocument/2006/relationships/hyperlink" Id="rId765"/>
    <Relationship TargetMode="External" Target="https://m.edsoo.ru/f842ba62" Type="http://schemas.openxmlformats.org/officeDocument/2006/relationships/hyperlink" Id="rId766"/>
    <Relationship TargetMode="External" Target="https://m.edsoo.ru/f842bd28" Type="http://schemas.openxmlformats.org/officeDocument/2006/relationships/hyperlink" Id="rId767"/>
    <Relationship TargetMode="External" Target="https://m.edsoo.ru/f842bf44" Type="http://schemas.openxmlformats.org/officeDocument/2006/relationships/hyperlink" Id="rId768"/>
    <Relationship TargetMode="External" Target="https://m.edsoo.ru/f842c110" Type="http://schemas.openxmlformats.org/officeDocument/2006/relationships/hyperlink" Id="rId769"/>
    <Relationship TargetMode="External" Target="https://m.edsoo.ru/f842c750" Type="http://schemas.openxmlformats.org/officeDocument/2006/relationships/hyperlink" Id="rId770"/>
    <Relationship TargetMode="External" Target="https://m.edsoo.ru/f842e56e" Type="http://schemas.openxmlformats.org/officeDocument/2006/relationships/hyperlink" Id="rId771"/>
    <Relationship TargetMode="External" Target="https://m.edsoo.ru/f842e758" Type="http://schemas.openxmlformats.org/officeDocument/2006/relationships/hyperlink" Id="rId772"/>
    <Relationship TargetMode="External" Target="https://m.edsoo.ru/f842f036" Type="http://schemas.openxmlformats.org/officeDocument/2006/relationships/hyperlink" Id="rId773"/>
    <Relationship TargetMode="External" Target="https://m.edsoo.ru/f842eb5e" Type="http://schemas.openxmlformats.org/officeDocument/2006/relationships/hyperlink" Id="rId774"/>
    <Relationship TargetMode="External" Target="https://m.edsoo.ru/f842edb6" Type="http://schemas.openxmlformats.org/officeDocument/2006/relationships/hyperlink" Id="rId775"/>
    <Relationship TargetMode="External" Target="https://m.edsoo.ru/f842f3a6" Type="http://schemas.openxmlformats.org/officeDocument/2006/relationships/hyperlink" Id="rId776"/>
    <Relationship TargetMode="External" Target="https://m.edsoo.ru/f842fbda" Type="http://schemas.openxmlformats.org/officeDocument/2006/relationships/hyperlink" Id="rId777"/>
    <Relationship TargetMode="External" Target="https://m.edsoo.ru/f8430526" Type="http://schemas.openxmlformats.org/officeDocument/2006/relationships/hyperlink" Id="rId778"/>
    <Relationship TargetMode="External" Target="https://m.edsoo.ru/f8430710" Type="http://schemas.openxmlformats.org/officeDocument/2006/relationships/hyperlink" Id="rId779"/>
    <Relationship TargetMode="External" Target="https://m.edsoo.ru/f8430ff8" Type="http://schemas.openxmlformats.org/officeDocument/2006/relationships/hyperlink" Id="rId780"/>
    <Relationship TargetMode="External" Target="https://m.edsoo.ru/f84313a4" Type="http://schemas.openxmlformats.org/officeDocument/2006/relationships/hyperlink" Id="rId781"/>
    <Relationship TargetMode="External" Target="https://m.edsoo.ru/f8431746" Type="http://schemas.openxmlformats.org/officeDocument/2006/relationships/hyperlink" Id="rId782"/>
    <Relationship TargetMode="External" Target="https://m.edsoo.ru/f843191c" Type="http://schemas.openxmlformats.org/officeDocument/2006/relationships/hyperlink" Id="rId783"/>
    <Relationship TargetMode="External" Target="https://m.edsoo.ru/f84321b4" Type="http://schemas.openxmlformats.org/officeDocument/2006/relationships/hyperlink" Id="rId784"/>
    <Relationship TargetMode="External" Target="https://m.edsoo.ru/f8432768" Type="http://schemas.openxmlformats.org/officeDocument/2006/relationships/hyperlink" Id="rId785"/>
    <Relationship TargetMode="External" Target="https://m.edsoo.ru/f8432a1a" Type="http://schemas.openxmlformats.org/officeDocument/2006/relationships/hyperlink" Id="rId786"/>
    <Relationship TargetMode="External" Target="https://m.edsoo.ru/f8432d80" Type="http://schemas.openxmlformats.org/officeDocument/2006/relationships/hyperlink" Id="rId787"/>
    <Relationship TargetMode="External" Target="https://m.edsoo.ru/f843303c" Type="http://schemas.openxmlformats.org/officeDocument/2006/relationships/hyperlink" Id="rId788"/>
    <Relationship TargetMode="External" Target="https://m.edsoo.ru/f8433500" Type="http://schemas.openxmlformats.org/officeDocument/2006/relationships/hyperlink" Id="rId789"/>
    <Relationship TargetMode="External" Target="https://m.edsoo.ru/f843337a" Type="http://schemas.openxmlformats.org/officeDocument/2006/relationships/hyperlink" Id="rId790"/>
    <Relationship TargetMode="External" Target="https://m.edsoo.ru/f8434072" Type="http://schemas.openxmlformats.org/officeDocument/2006/relationships/hyperlink" Id="rId791"/>
    <Relationship TargetMode="External" Target="https://m.edsoo.ru/f84343e2" Type="http://schemas.openxmlformats.org/officeDocument/2006/relationships/hyperlink" Id="rId792"/>
    <Relationship TargetMode="External" Target="https://m.edsoo.ru/f84287ae" Type="http://schemas.openxmlformats.org/officeDocument/2006/relationships/hyperlink" Id="rId793"/>
    <Relationship TargetMode="External" Target="https://m.edsoo.ru/f8423826" Type="http://schemas.openxmlformats.org/officeDocument/2006/relationships/hyperlink" Id="rId794"/>
    <Relationship TargetMode="External" Target="https://m.edsoo.ru/f8428268" Type="http://schemas.openxmlformats.org/officeDocument/2006/relationships/hyperlink" Id="rId795"/>
    <Relationship TargetMode="External" Target="https://m.edsoo.ru/f8423682" Type="http://schemas.openxmlformats.org/officeDocument/2006/relationships/hyperlink" Id="rId796"/>
    <Relationship TargetMode="External" Target="https://m.edsoo.ru/f8423d3a" Type="http://schemas.openxmlformats.org/officeDocument/2006/relationships/hyperlink" Id="rId797"/>
    <Relationship TargetMode="External" Target="https://m.edsoo.ru/f84248ca" Type="http://schemas.openxmlformats.org/officeDocument/2006/relationships/hyperlink" Id="rId798"/>
    <Relationship TargetMode="External" Target="https://m.edsoo.ru/f8424a96" Type="http://schemas.openxmlformats.org/officeDocument/2006/relationships/hyperlink" Id="rId799"/>
    <Relationship TargetMode="External" Target="https://m.edsoo.ru/f8424532" Type="http://schemas.openxmlformats.org/officeDocument/2006/relationships/hyperlink" Id="rId800"/>
    <Relationship TargetMode="External" Target="https://m.edsoo.ru/f84252c0" Type="http://schemas.openxmlformats.org/officeDocument/2006/relationships/hyperlink" Id="rId801"/>
    <Relationship TargetMode="External" Target="https://m.edsoo.ru/f8426be8" Type="http://schemas.openxmlformats.org/officeDocument/2006/relationships/hyperlink" Id="rId802"/>
    <Relationship TargetMode="External" Target="https://m.edsoo.ru/f8426dd2" Type="http://schemas.openxmlformats.org/officeDocument/2006/relationships/hyperlink" Id="rId803"/>
    <Relationship TargetMode="External" Target="https://m.edsoo.ru/f8426f80" Type="http://schemas.openxmlformats.org/officeDocument/2006/relationships/hyperlink" Id="rId804"/>
    <Relationship TargetMode="External" Target="https://m.edsoo.ru/f8426f80" Type="http://schemas.openxmlformats.org/officeDocument/2006/relationships/hyperlink" Id="rId805"/>
    <Relationship TargetMode="External" Target="https://m.edsoo.ru/f842009a" Type="http://schemas.openxmlformats.org/officeDocument/2006/relationships/hyperlink" Id="rId806"/>
    <Relationship TargetMode="External" Target="https://m.edsoo.ru/f8428c7c" Type="http://schemas.openxmlformats.org/officeDocument/2006/relationships/hyperlink" Id="rId807"/>
    <Relationship TargetMode="External" Target="https://m.edsoo.ru/f8422494" Type="http://schemas.openxmlformats.org/officeDocument/2006/relationships/hyperlink" Id="rId808"/>
    <Relationship TargetMode="External" Target="https://m.edsoo.ru/f8425cca" Type="http://schemas.openxmlformats.org/officeDocument/2006/relationships/hyperlink" Id="rId809"/>
    <Relationship TargetMode="External" Target="https://m.edsoo.ru/f8423f9c" Type="http://schemas.openxmlformats.org/officeDocument/2006/relationships/hyperlink" Id="rId810"/>
    <Relationship TargetMode="External" Target="https://m.edsoo.ru/f842b42c" Type="http://schemas.openxmlformats.org/officeDocument/2006/relationships/hyperlink" Id="rId811"/>
    <Relationship TargetMode="External" Target="https://m.edsoo.ru/f842b648" Type="http://schemas.openxmlformats.org/officeDocument/2006/relationships/hyperlink" Id="rId812"/>
    <Relationship TargetMode="External" Target="https://m.edsoo.ru/f8425ea0" Type="http://schemas.openxmlformats.org/officeDocument/2006/relationships/hyperlink" Id="rId813"/>
    <Relationship TargetMode="External" Target="https://m.edsoo.ru/f84276d8" Type="http://schemas.openxmlformats.org/officeDocument/2006/relationships/hyperlink" Id="rId814"/>
    <Relationship TargetMode="External" Target="https://m.edsoo.ru/f8427d36" Type="http://schemas.openxmlformats.org/officeDocument/2006/relationships/hyperlink" Id="rId815"/>
    <Relationship TargetMode="External" Target="https://m.edsoo.ru/f8426080" Type="http://schemas.openxmlformats.org/officeDocument/2006/relationships/hyperlink" Id="rId816"/>
    <Relationship TargetMode="External" Target="https://m.edsoo.ru/f842da88" Type="http://schemas.openxmlformats.org/officeDocument/2006/relationships/hyperlink" Id="rId817"/>
    <Relationship TargetMode="External" Target="https://m.edsoo.ru/f842a6b2" Type="http://schemas.openxmlformats.org/officeDocument/2006/relationships/hyperlink" Id="rId818"/>
    <Relationship TargetMode="External" Target="https://m.edsoo.ru/f842a6b2" Type="http://schemas.openxmlformats.org/officeDocument/2006/relationships/hyperlink" Id="rId819"/>
    <Relationship TargetMode="External" Target="https://m.edsoo.ru/f8424190" Type="http://schemas.openxmlformats.org/officeDocument/2006/relationships/hyperlink" Id="rId820"/>
    <Relationship TargetMode="External" Target="https://m.edsoo.ru/f8429906" Type="http://schemas.openxmlformats.org/officeDocument/2006/relationships/hyperlink" Id="rId821"/>
    <Relationship TargetMode="External" Target="https://m.edsoo.ru/f842c32c" Type="http://schemas.openxmlformats.org/officeDocument/2006/relationships/hyperlink" Id="rId822"/>
    <Relationship TargetMode="External" Target="https://m.edsoo.ru/f842c53e" Type="http://schemas.openxmlformats.org/officeDocument/2006/relationships/hyperlink" Id="rId823"/>
    <Relationship TargetMode="External" Target="https://m.edsoo.ru/f842c958" Type="http://schemas.openxmlformats.org/officeDocument/2006/relationships/hyperlink" Id="rId824"/>
    <Relationship TargetMode="External" Target="https://m.edsoo.ru/f842cb2e" Type="http://schemas.openxmlformats.org/officeDocument/2006/relationships/hyperlink" Id="rId825"/>
    <Relationship TargetMode="External" Target="https://m.edsoo.ru/f842d240" Type="http://schemas.openxmlformats.org/officeDocument/2006/relationships/hyperlink" Id="rId826"/>
    <Relationship TargetMode="External" Target="https://m.edsoo.ru/f842d47a" Type="http://schemas.openxmlformats.org/officeDocument/2006/relationships/hyperlink" Id="rId827"/>
    <Relationship TargetMode="External" Target="https://m.edsoo.ru/f842e38e" Type="http://schemas.openxmlformats.org/officeDocument/2006/relationships/hyperlink" Id="rId828"/>
    <Relationship TargetMode="External" Target="https://m.edsoo.ru/f842d682" Type="http://schemas.openxmlformats.org/officeDocument/2006/relationships/hyperlink" Id="rId829"/>
    <Relationship TargetMode="External" Target="https://m.edsoo.ru/f842d894" Type="http://schemas.openxmlformats.org/officeDocument/2006/relationships/hyperlink" Id="rId830"/>
    <Relationship TargetMode="External" Target="https://m.edsoo.ru/f842e974" Type="http://schemas.openxmlformats.org/officeDocument/2006/relationships/hyperlink" Id="rId831"/>
    <Relationship TargetMode="External" Target="https://m.edsoo.ru/f842fa4a" Type="http://schemas.openxmlformats.org/officeDocument/2006/relationships/hyperlink" Id="rId832"/>
    <Relationship TargetMode="External" Target="https://m.edsoo.ru/f842fea0" Type="http://schemas.openxmlformats.org/officeDocument/2006/relationships/hyperlink" Id="rId833"/>
    <Relationship TargetMode="External" Target="https://m.edsoo.ru/f842f1f8" Type="http://schemas.openxmlformats.org/officeDocument/2006/relationships/hyperlink" Id="rId834"/>
    <Relationship TargetMode="External" Target="https://m.edsoo.ru/f842fea0" Type="http://schemas.openxmlformats.org/officeDocument/2006/relationships/hyperlink" Id="rId835"/>
    <Relationship TargetMode="External" Target="https://m.edsoo.ru/f84321b4" Type="http://schemas.openxmlformats.org/officeDocument/2006/relationships/hyperlink" Id="rId836"/>
    <Relationship TargetMode="External" Target="https://m.edsoo.ru/f8430332" Type="http://schemas.openxmlformats.org/officeDocument/2006/relationships/hyperlink" Id="rId837"/>
    <Relationship TargetMode="External" Target="https://m.edsoo.ru/f843233a" Type="http://schemas.openxmlformats.org/officeDocument/2006/relationships/hyperlink" Id="rId838"/>
    <Relationship TargetMode="External" Target="https://m.edsoo.ru/f8433af0" Type="http://schemas.openxmlformats.org/officeDocument/2006/relationships/hyperlink" Id="rId839"/>
    <Relationship TargetMode="External" Target="https://m.edsoo.ru/f8434784" Type="http://schemas.openxmlformats.org/officeDocument/2006/relationships/hyperlink" Id="rId840"/>
    <Relationship TargetMode="External" Target="https://m.edsoo.ru/f8434c84" Type="http://schemas.openxmlformats.org/officeDocument/2006/relationships/hyperlink" Id="rId841"/>
    <Relationship TargetMode="External" Target="https://m.edsoo.ru/f8434a54" Type="http://schemas.openxmlformats.org/officeDocument/2006/relationships/hyperlink" Id="rId842"/>
    <Relationship TargetMode="External" Target="https://m.edsoo.ru/f84228ae" Type="http://schemas.openxmlformats.org/officeDocument/2006/relationships/hyperlink" Id="rId843"/>
    <Relationship TargetMode="External" Target="https://m.edsoo.ru/f8422d40" Type="http://schemas.openxmlformats.org/officeDocument/2006/relationships/hyperlink" Id="rId844"/>
    <Relationship TargetMode="External" Target="https://m.edsoo.ru/f8423038" Type="http://schemas.openxmlformats.org/officeDocument/2006/relationships/hyperlink" Id="rId845"/>
    <Relationship TargetMode="External" Target="https://m.edsoo.ru/f8422ac0" Type="http://schemas.openxmlformats.org/officeDocument/2006/relationships/hyperlink" Id="rId846"/>
    <Relationship TargetMode="External" Target="https://m.edsoo.ru/f84239ca" Type="http://schemas.openxmlformats.org/officeDocument/2006/relationships/hyperlink" Id="rId847"/>
    <Relationship TargetMode="External" Target="https://m.edsoo.ru/f8423b6e" Type="http://schemas.openxmlformats.org/officeDocument/2006/relationships/hyperlink" Id="rId848"/>
    <Relationship TargetMode="External" Target="https://m.edsoo.ru/f8427142" Type="http://schemas.openxmlformats.org/officeDocument/2006/relationships/hyperlink" Id="rId849"/>
    <Relationship TargetMode="External" Target="https://m.edsoo.ru/f84250e0" Type="http://schemas.openxmlformats.org/officeDocument/2006/relationships/hyperlink" Id="rId850"/>
    <Relationship TargetMode="External" Target="https://m.edsoo.ru/f8430904" Type="http://schemas.openxmlformats.org/officeDocument/2006/relationships/hyperlink" Id="rId851"/>
    <Relationship TargetMode="External" Target="https://m.edsoo.ru/f8423272" Type="http://schemas.openxmlformats.org/officeDocument/2006/relationships/hyperlink" Id="rId852"/>
    <Relationship TargetMode="External" Target="https://m.edsoo.ru/f8424f28" Type="http://schemas.openxmlformats.org/officeDocument/2006/relationships/hyperlink" Id="rId853"/>
    <Relationship TargetMode="External" Target="https://m.edsoo.ru/f84234ca" Type="http://schemas.openxmlformats.org/officeDocument/2006/relationships/hyperlink" Id="rId854"/>
    <Relationship TargetMode="External" Target="https://m.edsoo.ru/f842900a" Type="http://schemas.openxmlformats.org/officeDocument/2006/relationships/hyperlink" Id="rId855"/>
    <Relationship TargetMode="External" Target="https://m.edsoo.ru/f842900a" Type="http://schemas.openxmlformats.org/officeDocument/2006/relationships/hyperlink" Id="rId856"/>
    <Relationship TargetMode="External" Target="https://m.edsoo.ru/f8426238" Type="http://schemas.openxmlformats.org/officeDocument/2006/relationships/hyperlink" Id="rId857"/>
    <Relationship TargetMode="External" Target="https://m.edsoo.ru/f8431fd4" Type="http://schemas.openxmlformats.org/officeDocument/2006/relationships/hyperlink" Id="rId858"/>
    <Relationship TargetMode="External" Target="https://m.edsoo.ru/f8433cda" Type="http://schemas.openxmlformats.org/officeDocument/2006/relationships/hyperlink" Id="rId859"/>
    <Relationship TargetMode="External" Target="https://m.edsoo.ru/f841ef10" Type="http://schemas.openxmlformats.org/officeDocument/2006/relationships/hyperlink" Id="rId860"/>
    <Relationship TargetMode="External" Target="https://m.edsoo.ru/f843157a" Type="http://schemas.openxmlformats.org/officeDocument/2006/relationships/hyperlink" Id="rId861"/>
    <Relationship TargetMode="External" Target="https://m.edsoo.ru/f8434f36" Type="http://schemas.openxmlformats.org/officeDocument/2006/relationships/hyperlink" Id="rId862"/>
    <Relationship TargetMode="External" Target="https://m.edsoo.ru/f843639a" Type="http://schemas.openxmlformats.org/officeDocument/2006/relationships/hyperlink" Id="rId863"/>
    <Relationship TargetMode="External" Target="https://m.edsoo.ru/f84364e4" Type="http://schemas.openxmlformats.org/officeDocument/2006/relationships/hyperlink" Id="rId864"/>
    <Relationship TargetMode="External" Target="https://m.edsoo.ru/f8436818" Type="http://schemas.openxmlformats.org/officeDocument/2006/relationships/hyperlink" Id="rId865"/>
    <Relationship TargetMode="External" Target="https://m.edsoo.ru/fa250646" Type="http://schemas.openxmlformats.org/officeDocument/2006/relationships/hyperlink" Id="rId866"/>
    <Relationship TargetMode="External" Target="https://m.edsoo.ru/f843698a" Type="http://schemas.openxmlformats.org/officeDocument/2006/relationships/hyperlink" Id="rId867"/>
    <Relationship TargetMode="External" Target="https://m.edsoo.ru/f8436b10" Type="http://schemas.openxmlformats.org/officeDocument/2006/relationships/hyperlink" Id="rId868"/>
    <Relationship TargetMode="External" Target="https://m.edsoo.ru/f8436caa" Type="http://schemas.openxmlformats.org/officeDocument/2006/relationships/hyperlink" Id="rId869"/>
    <Relationship TargetMode="External" Target="https://m.edsoo.ru/f8436ffc" Type="http://schemas.openxmlformats.org/officeDocument/2006/relationships/hyperlink" Id="rId870"/>
    <Relationship TargetMode="External" Target="https://m.edsoo.ru/f8445a70" Type="http://schemas.openxmlformats.org/officeDocument/2006/relationships/hyperlink" Id="rId871"/>
    <Relationship TargetMode="External" Target="https://m.edsoo.ru/f8436e12" Type="http://schemas.openxmlformats.org/officeDocument/2006/relationships/hyperlink" Id="rId872"/>
    <Relationship TargetMode="External" Target="https://m.edsoo.ru/f843a800" Type="http://schemas.openxmlformats.org/officeDocument/2006/relationships/hyperlink" Id="rId873"/>
    <Relationship TargetMode="External" Target="https://m.edsoo.ru/f8439ff4" Type="http://schemas.openxmlformats.org/officeDocument/2006/relationships/hyperlink" Id="rId874"/>
    <Relationship TargetMode="External" Target="https://m.edsoo.ru/f843ac10" Type="http://schemas.openxmlformats.org/officeDocument/2006/relationships/hyperlink" Id="rId875"/>
    <Relationship TargetMode="External" Target="https://m.edsoo.ru/f8438276" Type="http://schemas.openxmlformats.org/officeDocument/2006/relationships/hyperlink" Id="rId876"/>
    <Relationship TargetMode="External" Target="https://m.edsoo.ru/f8437fb0" Type="http://schemas.openxmlformats.org/officeDocument/2006/relationships/hyperlink" Id="rId877"/>
    <Relationship TargetMode="External" Target="https://m.edsoo.ru/f843b818" Type="http://schemas.openxmlformats.org/officeDocument/2006/relationships/hyperlink" Id="rId878"/>
    <Relationship TargetMode="External" Target="https://m.edsoo.ru/f843c984" Type="http://schemas.openxmlformats.org/officeDocument/2006/relationships/hyperlink" Id="rId879"/>
    <Relationship TargetMode="External" Target="https://m.edsoo.ru/f843caec" Type="http://schemas.openxmlformats.org/officeDocument/2006/relationships/hyperlink" Id="rId880"/>
    <Relationship TargetMode="External" Target="https://m.edsoo.ru/f843cc40" Type="http://schemas.openxmlformats.org/officeDocument/2006/relationships/hyperlink" Id="rId881"/>
    <Relationship TargetMode="External" Target="https://m.edsoo.ru/f843cda8" Type="http://schemas.openxmlformats.org/officeDocument/2006/relationships/hyperlink" Id="rId882"/>
    <Relationship TargetMode="External" Target="https://m.edsoo.ru/f843cefc" Type="http://schemas.openxmlformats.org/officeDocument/2006/relationships/hyperlink" Id="rId883"/>
    <Relationship TargetMode="External" Target="https://m.edsoo.ru/f843d866" Type="http://schemas.openxmlformats.org/officeDocument/2006/relationships/hyperlink" Id="rId884"/>
    <Relationship TargetMode="External" Target="https://m.edsoo.ru/f843dce4" Type="http://schemas.openxmlformats.org/officeDocument/2006/relationships/hyperlink" Id="rId885"/>
    <Relationship TargetMode="External" Target="https://m.edsoo.ru/f843f210" Type="http://schemas.openxmlformats.org/officeDocument/2006/relationships/hyperlink" Id="rId886"/>
    <Relationship TargetMode="External" Target="https://m.edsoo.ru/fa25110e" Type="http://schemas.openxmlformats.org/officeDocument/2006/relationships/hyperlink" Id="rId887"/>
    <Relationship TargetMode="External" Target="https://m.edsoo.ru/f843f7c4" Type="http://schemas.openxmlformats.org/officeDocument/2006/relationships/hyperlink" Id="rId888"/>
    <Relationship TargetMode="External" Target="https://m.edsoo.ru/f8440408" Type="http://schemas.openxmlformats.org/officeDocument/2006/relationships/hyperlink" Id="rId889"/>
    <Relationship TargetMode="External" Target="https://m.edsoo.ru/f844052a" Type="http://schemas.openxmlformats.org/officeDocument/2006/relationships/hyperlink" Id="rId890"/>
    <Relationship TargetMode="External" Target="https://m.edsoo.ru/f844168c" Type="http://schemas.openxmlformats.org/officeDocument/2006/relationships/hyperlink" Id="rId891"/>
    <Relationship TargetMode="External" Target="https://m.edsoo.ru/f8442b90" Type="http://schemas.openxmlformats.org/officeDocument/2006/relationships/hyperlink" Id="rId892"/>
    <Relationship TargetMode="External" Target="https://m.edsoo.ru/f8442cb2" Type="http://schemas.openxmlformats.org/officeDocument/2006/relationships/hyperlink" Id="rId893"/>
    <Relationship TargetMode="External" Target="https://m.edsoo.ru/f843db72" Type="http://schemas.openxmlformats.org/officeDocument/2006/relationships/hyperlink" Id="rId894"/>
    <Relationship TargetMode="External" Target="https://m.edsoo.ru/f844304a" Type="http://schemas.openxmlformats.org/officeDocument/2006/relationships/hyperlink" Id="rId895"/>
    <Relationship TargetMode="External" Target="https://m.edsoo.ru/f8443180" Type="http://schemas.openxmlformats.org/officeDocument/2006/relationships/hyperlink" Id="rId896"/>
    <Relationship TargetMode="External" Target="https://m.edsoo.ru/fa250cea" Type="http://schemas.openxmlformats.org/officeDocument/2006/relationships/hyperlink" Id="rId897"/>
    <Relationship TargetMode="External" Target="https://m.edsoo.ru/f84445f8" Type="http://schemas.openxmlformats.org/officeDocument/2006/relationships/hyperlink" Id="rId898"/>
    <Relationship TargetMode="External" Target="https://m.edsoo.ru/f84383ca" Type="http://schemas.openxmlformats.org/officeDocument/2006/relationships/hyperlink" Id="rId899"/>
    <Relationship TargetMode="External" Target="https://m.edsoo.ru/fa250a60" Type="http://schemas.openxmlformats.org/officeDocument/2006/relationships/hyperlink" Id="rId900"/>
    <Relationship TargetMode="External" Target="https://m.edsoo.ru/fa250a60" Type="http://schemas.openxmlformats.org/officeDocument/2006/relationships/hyperlink" Id="rId901"/>
    <Relationship TargetMode="External" Target="https://m.edsoo.ru/fa250baa" Type="http://schemas.openxmlformats.org/officeDocument/2006/relationships/hyperlink" Id="rId902"/>
    <Relationship TargetMode="External" Target="https://m.edsoo.ru/f8441e2a" Type="http://schemas.openxmlformats.org/officeDocument/2006/relationships/hyperlink" Id="rId903"/>
    <Relationship TargetMode="External" Target="https://m.edsoo.ru/f84412f4" Type="http://schemas.openxmlformats.org/officeDocument/2006/relationships/hyperlink" Id="rId904"/>
    <Relationship TargetMode="External" Target="https://m.edsoo.ru/f844369e" Type="http://schemas.openxmlformats.org/officeDocument/2006/relationships/hyperlink" Id="rId905"/>
    <Relationship TargetMode="External" Target="https://m.edsoo.ru/f84437ca" Type="http://schemas.openxmlformats.org/officeDocument/2006/relationships/hyperlink" Id="rId906"/>
    <Relationship TargetMode="External" Target="https://m.edsoo.ru/fa251244" Type="http://schemas.openxmlformats.org/officeDocument/2006/relationships/hyperlink" Id="rId907"/>
    <Relationship TargetMode="External" Target="https://m.edsoo.ru/fa2513de" Type="http://schemas.openxmlformats.org/officeDocument/2006/relationships/hyperlink" Id="rId908"/>
    <Relationship TargetMode="External" Target="https://m.edsoo.ru/f8435af7" Type="http://schemas.openxmlformats.org/officeDocument/2006/relationships/hyperlink" Id="rId909"/>
    <Relationship TargetMode="External" Target="https://m.edsoo.ru/f8435af8" Type="http://schemas.openxmlformats.org/officeDocument/2006/relationships/hyperlink" Id="rId910"/>
    <Relationship TargetMode="External" Target="https://m.edsoo.ru/f8435c42" Type="http://schemas.openxmlformats.org/officeDocument/2006/relationships/hyperlink" Id="rId911"/>
    <Relationship TargetMode="External" Target="https://m.edsoo.ru/f8438e60" Type="http://schemas.openxmlformats.org/officeDocument/2006/relationships/hyperlink" Id="rId912"/>
    <Relationship TargetMode="External" Target="https://m.edsoo.ru/f8443b1c" Type="http://schemas.openxmlformats.org/officeDocument/2006/relationships/hyperlink" Id="rId913"/>
    <Relationship TargetMode="External" Target="https://m.edsoo.ru/f8443c3e" Type="http://schemas.openxmlformats.org/officeDocument/2006/relationships/hyperlink" Id="rId914"/>
    <Relationship TargetMode="External" Target="https://m.edsoo.ru/f8443ee6" Type="http://schemas.openxmlformats.org/officeDocument/2006/relationships/hyperlink" Id="rId915"/>
    <Relationship TargetMode="External" Target="https://m.edsoo.ru/f8443dc4" Type="http://schemas.openxmlformats.org/officeDocument/2006/relationships/hyperlink" Id="rId916"/>
    <Relationship TargetMode="External" Target="https://m.edsoo.ru/f844436e" Type="http://schemas.openxmlformats.org/officeDocument/2006/relationships/hyperlink" Id="rId917"/>
    <Relationship TargetMode="External" Target="https://m.edsoo.ru/f84444d6" Type="http://schemas.openxmlformats.org/officeDocument/2006/relationships/hyperlink" Id="rId918"/>
    <Relationship TargetMode="External" Target="https://m.edsoo.ru/f84448dc" Type="http://schemas.openxmlformats.org/officeDocument/2006/relationships/hyperlink" Id="rId919"/>
    <Relationship TargetMode="External" Target="https://m.edsoo.ru/f8444f3a" Type="http://schemas.openxmlformats.org/officeDocument/2006/relationships/hyperlink" Id="rId920"/>
    <Relationship TargetMode="External" Target="https://m.edsoo.ru/f84453f4" Type="http://schemas.openxmlformats.org/officeDocument/2006/relationships/hyperlink" Id="rId921"/>
    <Relationship TargetMode="External" Target="https://m.edsoo.ru/f84456e2" Type="http://schemas.openxmlformats.org/officeDocument/2006/relationships/hyperlink" Id="rId922"/>
    <Relationship TargetMode="External" Target="https://m.edsoo.ru/f84456e2" Type="http://schemas.openxmlformats.org/officeDocument/2006/relationships/hyperlink" Id="rId923"/>
    <Relationship TargetMode="External" Target="https://m.edsoo.ru/f84378da" Type="http://schemas.openxmlformats.org/officeDocument/2006/relationships/hyperlink" Id="rId924"/>
    <Relationship TargetMode="External" Target="https://m.edsoo.ru/f84371d2" Type="http://schemas.openxmlformats.org/officeDocument/2006/relationships/hyperlink" Id="rId925"/>
    <Relationship TargetMode="External" Target="https://m.edsoo.ru/f8437344" Type="http://schemas.openxmlformats.org/officeDocument/2006/relationships/hyperlink" Id="rId926"/>
    <Relationship TargetMode="External" Target="https://m.edsoo.ru/f84374ac" Type="http://schemas.openxmlformats.org/officeDocument/2006/relationships/hyperlink" Id="rId927"/>
    <Relationship TargetMode="External" Target="https://m.edsoo.ru/f843a67a" Type="http://schemas.openxmlformats.org/officeDocument/2006/relationships/hyperlink" Id="rId928"/>
    <Relationship TargetMode="External" Target="https://m.edsoo.ru/f8437c72" Type="http://schemas.openxmlformats.org/officeDocument/2006/relationships/hyperlink" Id="rId929"/>
    <Relationship TargetMode="External" Target="https://m.edsoo.ru/f843c42a" Type="http://schemas.openxmlformats.org/officeDocument/2006/relationships/hyperlink" Id="rId930"/>
    <Relationship TargetMode="External" Target="https://m.edsoo.ru/f843c7c2" Type="http://schemas.openxmlformats.org/officeDocument/2006/relationships/hyperlink" Id="rId931"/>
    <Relationship TargetMode="External" Target="https://m.edsoo.ru/f8438122" Type="http://schemas.openxmlformats.org/officeDocument/2006/relationships/hyperlink" Id="rId932"/>
    <Relationship TargetMode="External" Target="https://m.edsoo.ru/f843fcd8" Type="http://schemas.openxmlformats.org/officeDocument/2006/relationships/hyperlink" Id="rId933"/>
    <Relationship TargetMode="External" Target="https://m.edsoo.ru/f843fa44" Type="http://schemas.openxmlformats.org/officeDocument/2006/relationships/hyperlink" Id="rId934"/>
    <Relationship TargetMode="External" Target="https://m.edsoo.ru/f843f90e" Type="http://schemas.openxmlformats.org/officeDocument/2006/relationships/hyperlink" Id="rId935"/>
    <Relationship TargetMode="External" Target="https://m.edsoo.ru/f8440732" Type="http://schemas.openxmlformats.org/officeDocument/2006/relationships/hyperlink" Id="rId936"/>
    <Relationship TargetMode="External" Target="https://m.edsoo.ru/f844087c" Type="http://schemas.openxmlformats.org/officeDocument/2006/relationships/hyperlink" Id="rId937"/>
    <Relationship TargetMode="External" Target="https://m.edsoo.ru/f8441d08" Type="http://schemas.openxmlformats.org/officeDocument/2006/relationships/hyperlink" Id="rId938"/>
    <Relationship TargetMode="External" Target="https://m.edsoo.ru/f84410a6" Type="http://schemas.openxmlformats.org/officeDocument/2006/relationships/hyperlink" Id="rId939"/>
    <Relationship TargetMode="External" Target="https://m.edsoo.ru/f84412f4" Type="http://schemas.openxmlformats.org/officeDocument/2006/relationships/hyperlink" Id="rId940"/>
    <Relationship TargetMode="External" Target="https://m.edsoo.ru/f844157e" Type="http://schemas.openxmlformats.org/officeDocument/2006/relationships/hyperlink" Id="rId941"/>
    <Relationship TargetMode="External" Target="https://m.edsoo.ru/f844179a" Type="http://schemas.openxmlformats.org/officeDocument/2006/relationships/hyperlink" Id="rId942"/>
    <Relationship TargetMode="External" Target="https://m.edsoo.ru/f844219a" Type="http://schemas.openxmlformats.org/officeDocument/2006/relationships/hyperlink" Id="rId943"/>
    <Relationship TargetMode="External" Target="https://m.edsoo.ru/f8442a6e" Type="http://schemas.openxmlformats.org/officeDocument/2006/relationships/hyperlink" Id="rId944"/>
    <Relationship TargetMode="External" Target="https://m.edsoo.ru/f8443298" Type="http://schemas.openxmlformats.org/officeDocument/2006/relationships/hyperlink" Id="rId945"/>
    <Relationship TargetMode="External" Target="https://m.edsoo.ru/fa251c12" Type="http://schemas.openxmlformats.org/officeDocument/2006/relationships/hyperlink" Id="rId946"/>
    <Relationship TargetMode="External" Target="https://m.edsoo.ru/f8439018" Type="http://schemas.openxmlformats.org/officeDocument/2006/relationships/hyperlink" Id="rId947"/>
    <Relationship TargetMode="External" Target="https://m.edsoo.ru/f84451ba" Type="http://schemas.openxmlformats.org/officeDocument/2006/relationships/hyperlink" Id="rId948"/>
    <Relationship TargetMode="External" Target="https://m.edsoo.ru/f84456e2" Type="http://schemas.openxmlformats.org/officeDocument/2006/relationships/hyperlink" Id="rId949"/>
    <Relationship TargetMode="External" Target="https://m.edsoo.ru/fa251adc" Type="http://schemas.openxmlformats.org/officeDocument/2006/relationships/hyperlink" Id="rId950"/>
    <Relationship TargetMode="External" Target="https://m.edsoo.ru/f84437ca" Type="http://schemas.openxmlformats.org/officeDocument/2006/relationships/hyperlink" Id="rId951"/>
    <Relationship TargetMode="External" Target="https://m.edsoo.ru/f843508a" Type="http://schemas.openxmlformats.org/officeDocument/2006/relationships/hyperlink" Id="rId952"/>
    <Relationship TargetMode="External" Target="https://m.edsoo.ru/f8435378" Type="http://schemas.openxmlformats.org/officeDocument/2006/relationships/hyperlink" Id="rId953"/>
    <Relationship TargetMode="External" Target="https://m.edsoo.ru/f84351f2" Type="http://schemas.openxmlformats.org/officeDocument/2006/relationships/hyperlink" Id="rId954"/>
    <Relationship TargetMode="External" Target="https://m.edsoo.ru/f843d6f4" Type="http://schemas.openxmlformats.org/officeDocument/2006/relationships/hyperlink" Id="rId955"/>
    <Relationship TargetMode="External" Target="https://m.edsoo.ru/f84354ea" Type="http://schemas.openxmlformats.org/officeDocument/2006/relationships/hyperlink" Id="rId956"/>
    <Relationship TargetMode="External" Target="https://m.edsoo.ru/f843f67a" Type="http://schemas.openxmlformats.org/officeDocument/2006/relationships/hyperlink" Id="rId957"/>
    <Relationship TargetMode="External" Target="https://m.edsoo.ru/f843565c" Type="http://schemas.openxmlformats.org/officeDocument/2006/relationships/hyperlink" Id="rId958"/>
    <Relationship TargetMode="External" Target="https://m.edsoo.ru/f843966c" Type="http://schemas.openxmlformats.org/officeDocument/2006/relationships/hyperlink" Id="rId959"/>
    <Relationship TargetMode="External" Target="https://m.edsoo.ru/f84401e2" Type="http://schemas.openxmlformats.org/officeDocument/2006/relationships/hyperlink" Id="rId960"/>
    <Relationship TargetMode="External" Target="https://m.edsoo.ru/f8441466" Type="http://schemas.openxmlformats.org/officeDocument/2006/relationships/hyperlink" Id="rId961"/>
    <Relationship TargetMode="External" Target="https://m.edsoo.ru/f8441f4c" Type="http://schemas.openxmlformats.org/officeDocument/2006/relationships/hyperlink" Id="rId962"/>
    <Relationship TargetMode="External" Target="https://m.edsoo.ru/f843aabc" Type="http://schemas.openxmlformats.org/officeDocument/2006/relationships/hyperlink" Id="rId963"/>
    <Relationship TargetMode="External" Target="https://m.edsoo.ru/f843b67e" Type="http://schemas.openxmlformats.org/officeDocument/2006/relationships/hyperlink" Id="rId964"/>
    <Relationship TargetMode="External" Target="https://m.edsoo.ru/f84418c6" Type="http://schemas.openxmlformats.org/officeDocument/2006/relationships/hyperlink" Id="rId965"/>
    <Relationship TargetMode="External" Target="https://m.edsoo.ru/f843bd72" Type="http://schemas.openxmlformats.org/officeDocument/2006/relationships/hyperlink" Id="rId966"/>
    <Relationship TargetMode="External" Target="https://m.edsoo.ru/f84401e2" Type="http://schemas.openxmlformats.org/officeDocument/2006/relationships/hyperlink" Id="rId96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